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Barstow 3rd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Abby    </w:t>
      </w:r>
      <w:r>
        <w:t xml:space="preserve">   Adrian    </w:t>
      </w:r>
      <w:r>
        <w:t xml:space="preserve">   Afraah    </w:t>
      </w:r>
      <w:r>
        <w:t xml:space="preserve">   Alise    </w:t>
      </w:r>
      <w:r>
        <w:t xml:space="preserve">   Arjun    </w:t>
      </w:r>
      <w:r>
        <w:t xml:space="preserve">   Ashley    </w:t>
      </w:r>
      <w:r>
        <w:t xml:space="preserve">   Atra    </w:t>
      </w:r>
      <w:r>
        <w:t xml:space="preserve">   Ava    </w:t>
      </w:r>
      <w:r>
        <w:t xml:space="preserve">   Betsi    </w:t>
      </w:r>
      <w:r>
        <w:t xml:space="preserve">   Cale    </w:t>
      </w:r>
      <w:r>
        <w:t xml:space="preserve">   Chase    </w:t>
      </w:r>
      <w:r>
        <w:t xml:space="preserve">   Daniel    </w:t>
      </w:r>
      <w:r>
        <w:t xml:space="preserve">   David    </w:t>
      </w:r>
      <w:r>
        <w:t xml:space="preserve">   Eli    </w:t>
      </w:r>
      <w:r>
        <w:t xml:space="preserve">   Ethan    </w:t>
      </w:r>
      <w:r>
        <w:t xml:space="preserve">   Haddie    </w:t>
      </w:r>
      <w:r>
        <w:t xml:space="preserve">   Hellebusch    </w:t>
      </w:r>
      <w:r>
        <w:t xml:space="preserve">   Isabella    </w:t>
      </w:r>
      <w:r>
        <w:t xml:space="preserve">   Jackson    </w:t>
      </w:r>
      <w:r>
        <w:t xml:space="preserve">   JT    </w:t>
      </w:r>
      <w:r>
        <w:t xml:space="preserve">   Julia    </w:t>
      </w:r>
      <w:r>
        <w:t xml:space="preserve">   Landon    </w:t>
      </w:r>
      <w:r>
        <w:t xml:space="preserve">   Lauren K    </w:t>
      </w:r>
      <w:r>
        <w:t xml:space="preserve">   Lauren R    </w:t>
      </w:r>
      <w:r>
        <w:t xml:space="preserve">   Leili    </w:t>
      </w:r>
      <w:r>
        <w:t xml:space="preserve">   Liam    </w:t>
      </w:r>
      <w:r>
        <w:t xml:space="preserve">   Mahek    </w:t>
      </w:r>
      <w:r>
        <w:t xml:space="preserve">   Mia    </w:t>
      </w:r>
      <w:r>
        <w:t xml:space="preserve">   Mundinger    </w:t>
      </w:r>
      <w:r>
        <w:t xml:space="preserve">   Pamela    </w:t>
      </w:r>
      <w:r>
        <w:t xml:space="preserve">   Payton    </w:t>
      </w:r>
      <w:r>
        <w:t xml:space="preserve">   Puneet    </w:t>
      </w:r>
      <w:r>
        <w:t xml:space="preserve">   Sydney    </w:t>
      </w:r>
      <w:r>
        <w:t xml:space="preserve">   Taylor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Barstow 3rd Grade!</dc:title>
  <dcterms:created xsi:type="dcterms:W3CDTF">2021-10-11T01:55:38Z</dcterms:created>
  <dcterms:modified xsi:type="dcterms:W3CDTF">2021-10-11T01:55:38Z</dcterms:modified>
</cp:coreProperties>
</file>