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Bartz Family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Abby    </w:t>
      </w:r>
      <w:r>
        <w:t xml:space="preserve">   AJ    </w:t>
      </w:r>
      <w:r>
        <w:t xml:space="preserve">   Alex    </w:t>
      </w:r>
      <w:r>
        <w:t xml:space="preserve">   Angela    </w:t>
      </w:r>
      <w:r>
        <w:t xml:space="preserve">   Anthony    </w:t>
      </w:r>
      <w:r>
        <w:t xml:space="preserve">   Arlan    </w:t>
      </w:r>
      <w:r>
        <w:t xml:space="preserve">   Ashley    </w:t>
      </w:r>
      <w:r>
        <w:t xml:space="preserve">   Bradyn    </w:t>
      </w:r>
      <w:r>
        <w:t xml:space="preserve">   Brian    </w:t>
      </w:r>
      <w:r>
        <w:t xml:space="preserve">   Brylee    </w:t>
      </w:r>
      <w:r>
        <w:t xml:space="preserve">   Cindy    </w:t>
      </w:r>
      <w:r>
        <w:t xml:space="preserve">   Daniel    </w:t>
      </w:r>
      <w:r>
        <w:t xml:space="preserve">   Darcy    </w:t>
      </w:r>
      <w:r>
        <w:t xml:space="preserve">   Eli    </w:t>
      </w:r>
      <w:r>
        <w:t xml:space="preserve">   Gregg    </w:t>
      </w:r>
      <w:r>
        <w:t xml:space="preserve">   Hannah    </w:t>
      </w:r>
      <w:r>
        <w:t xml:space="preserve">   Hunter     </w:t>
      </w:r>
      <w:r>
        <w:t xml:space="preserve">   Jayme    </w:t>
      </w:r>
      <w:r>
        <w:t xml:space="preserve">   Jeffrey    </w:t>
      </w:r>
      <w:r>
        <w:t xml:space="preserve">   Jennifer    </w:t>
      </w:r>
      <w:r>
        <w:t xml:space="preserve">   Jeromy    </w:t>
      </w:r>
      <w:r>
        <w:t xml:space="preserve">   Jordan    </w:t>
      </w:r>
      <w:r>
        <w:t xml:space="preserve">   Julie    </w:t>
      </w:r>
      <w:r>
        <w:t xml:space="preserve">   Karla    </w:t>
      </w:r>
      <w:r>
        <w:t xml:space="preserve">   Landon    </w:t>
      </w:r>
      <w:r>
        <w:t xml:space="preserve">   Leyum    </w:t>
      </w:r>
      <w:r>
        <w:t xml:space="preserve">   Parker    </w:t>
      </w:r>
      <w:r>
        <w:t xml:space="preserve">   Payten    </w:t>
      </w:r>
      <w:r>
        <w:t xml:space="preserve">   Randy    </w:t>
      </w:r>
      <w:r>
        <w:t xml:space="preserve">   Rodney    </w:t>
      </w:r>
      <w:r>
        <w:t xml:space="preserve">   Scott    </w:t>
      </w:r>
      <w:r>
        <w:t xml:space="preserve">   Shayla    </w:t>
      </w:r>
      <w:r>
        <w:t xml:space="preserve">   Shelby    </w:t>
      </w:r>
      <w:r>
        <w:t xml:space="preserve">   Sonya    </w:t>
      </w:r>
      <w:r>
        <w:t xml:space="preserve">   Stephen    </w:t>
      </w:r>
      <w:r>
        <w:t xml:space="preserve">   Teran    </w:t>
      </w:r>
      <w:r>
        <w:t xml:space="preserve">   Terri    </w:t>
      </w:r>
      <w:r>
        <w:t xml:space="preserve">   Theresa    </w:t>
      </w:r>
      <w:r>
        <w:t xml:space="preserve">   Trevor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Bartz Family Christmas</dc:title>
  <dcterms:created xsi:type="dcterms:W3CDTF">2021-10-11T01:55:43Z</dcterms:created>
  <dcterms:modified xsi:type="dcterms:W3CDTF">2021-10-11T01:55:43Z</dcterms:modified>
</cp:coreProperties>
</file>