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Bat    </w:t>
      </w:r>
      <w:r>
        <w:t xml:space="preserve">   Coach    </w:t>
      </w:r>
      <w:r>
        <w:t xml:space="preserve">   Empire    </w:t>
      </w:r>
      <w:r>
        <w:t xml:space="preserve">   Out feilders    </w:t>
      </w:r>
      <w:r>
        <w:t xml:space="preserve">   In feilders    </w:t>
      </w:r>
      <w:r>
        <w:t xml:space="preserve">   Foul    </w:t>
      </w:r>
      <w:r>
        <w:t xml:space="preserve">   Strike    </w:t>
      </w:r>
      <w:r>
        <w:t xml:space="preserve">   Homerun    </w:t>
      </w:r>
      <w:r>
        <w:t xml:space="preserve">   Bases    </w:t>
      </w:r>
      <w:r>
        <w:t xml:space="preserve">   Players    </w:t>
      </w:r>
      <w:r>
        <w:t xml:space="preserve">   Teammates    </w:t>
      </w:r>
      <w:r>
        <w:t xml:space="preserve">   Jerseys    </w:t>
      </w:r>
      <w:r>
        <w:t xml:space="preserve">   Gear    </w:t>
      </w:r>
      <w:r>
        <w:t xml:space="preserve">   Gloves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Basball Crossword</dc:title>
  <dcterms:created xsi:type="dcterms:W3CDTF">2021-10-11T01:56:18Z</dcterms:created>
  <dcterms:modified xsi:type="dcterms:W3CDTF">2021-10-11T01:56:18Z</dcterms:modified>
</cp:coreProperties>
</file>