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HOMERUN    </w:t>
      </w:r>
      <w:r>
        <w:t xml:space="preserve">   uniform    </w:t>
      </w:r>
      <w:r>
        <w:t xml:space="preserve">   hat    </w:t>
      </w:r>
      <w:r>
        <w:t xml:space="preserve">   baseballbag    </w:t>
      </w:r>
      <w:r>
        <w:t xml:space="preserve">   infield    </w:t>
      </w:r>
      <w:r>
        <w:t xml:space="preserve">   outfield    </w:t>
      </w:r>
      <w:r>
        <w:t xml:space="preserve">   friends    </w:t>
      </w:r>
      <w:r>
        <w:t xml:space="preserve">   dugout    </w:t>
      </w:r>
      <w:r>
        <w:t xml:space="preserve">   nutcup    </w:t>
      </w:r>
      <w:r>
        <w:t xml:space="preserve">   sunflowerseads    </w:t>
      </w:r>
      <w:r>
        <w:t xml:space="preserve">   practice    </w:t>
      </w:r>
      <w:r>
        <w:t xml:space="preserve">   baseballpants    </w:t>
      </w:r>
      <w:r>
        <w:t xml:space="preserve">   cleats    </w:t>
      </w:r>
      <w:r>
        <w:t xml:space="preserve">   catcher    </w:t>
      </w:r>
      <w:r>
        <w:t xml:space="preserve">   pitcher    </w:t>
      </w:r>
      <w:r>
        <w:t xml:space="preserve">   bases    </w:t>
      </w:r>
      <w:r>
        <w:t xml:space="preserve">   battinggloves    </w:t>
      </w:r>
      <w:r>
        <w:t xml:space="preserve">   bat    </w:t>
      </w:r>
      <w:r>
        <w:t xml:space="preserve">   popfly    </w:t>
      </w:r>
      <w:r>
        <w:t xml:space="preserve">   grounder    </w:t>
      </w:r>
      <w:r>
        <w:t xml:space="preserve">   mitt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2021-10-11T01:55:45Z</dcterms:created>
  <dcterms:modified xsi:type="dcterms:W3CDTF">2021-10-11T01:55:45Z</dcterms:modified>
</cp:coreProperties>
</file>