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Opening Day    </w:t>
      </w:r>
      <w:r>
        <w:t xml:space="preserve">   Outta The Park    </w:t>
      </w:r>
      <w:r>
        <w:t xml:space="preserve">   Pop-Fly    </w:t>
      </w:r>
      <w:r>
        <w:t xml:space="preserve">   Bunt    </w:t>
      </w:r>
      <w:r>
        <w:t xml:space="preserve">   HomeRun    </w:t>
      </w:r>
      <w:r>
        <w:t xml:space="preserve">   Pitcher    </w:t>
      </w:r>
      <w:r>
        <w:t xml:space="preserve">   Helmet    </w:t>
      </w:r>
      <w:r>
        <w:t xml:space="preserve">   Catcher    </w:t>
      </w:r>
      <w:r>
        <w:t xml:space="preserve">   ShortStop    </w:t>
      </w:r>
      <w:r>
        <w:t xml:space="preserve">   OutField    </w:t>
      </w:r>
      <w:r>
        <w:t xml:space="preserve">   Yankees    </w:t>
      </w:r>
      <w:r>
        <w:t xml:space="preserve">   RedSox    </w:t>
      </w:r>
      <w:r>
        <w:t xml:space="preserve">   JackieRobinson    </w:t>
      </w:r>
      <w:r>
        <w:t xml:space="preserve">   HomePlate    </w:t>
      </w:r>
      <w:r>
        <w:t xml:space="preserve">   Base    </w:t>
      </w:r>
      <w:r>
        <w:t xml:space="preserve">   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2021-10-11T01:55:47Z</dcterms:created>
  <dcterms:modified xsi:type="dcterms:W3CDTF">2021-10-11T01:55:47Z</dcterms:modified>
</cp:coreProperties>
</file>