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BaseBall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Medium"/>
      </w:pPr>
      <w:r>
        <w:t xml:space="preserve">   Curve Ball    </w:t>
      </w:r>
      <w:r>
        <w:t xml:space="preserve">   Grounder    </w:t>
      </w:r>
      <w:r>
        <w:t xml:space="preserve">   Players    </w:t>
      </w:r>
      <w:r>
        <w:t xml:space="preserve">   Fans    </w:t>
      </w:r>
      <w:r>
        <w:t xml:space="preserve">   Bat Bag    </w:t>
      </w:r>
      <w:r>
        <w:t xml:space="preserve">   Bat    </w:t>
      </w:r>
      <w:r>
        <w:t xml:space="preserve">   Glove    </w:t>
      </w:r>
      <w:r>
        <w:t xml:space="preserve">   Baseball    </w:t>
      </w:r>
      <w:r>
        <w:t xml:space="preserve">   Coach    </w:t>
      </w:r>
      <w:r>
        <w:t xml:space="preserve">   Umpire    </w:t>
      </w:r>
      <w:r>
        <w:t xml:space="preserve">   Batter    </w:t>
      </w:r>
      <w:r>
        <w:t xml:space="preserve">   On Deck    </w:t>
      </w:r>
      <w:r>
        <w:t xml:space="preserve">   Grand slam    </w:t>
      </w:r>
      <w:r>
        <w:t xml:space="preserve">   Home run    </w:t>
      </w:r>
      <w:r>
        <w:t xml:space="preserve">   Third Base    </w:t>
      </w:r>
      <w:r>
        <w:t xml:space="preserve">   Second Base    </w:t>
      </w:r>
      <w:r>
        <w:t xml:space="preserve">   First Base    </w:t>
      </w:r>
      <w:r>
        <w:t xml:space="preserve">   Out Feild    </w:t>
      </w:r>
      <w:r>
        <w:t xml:space="preserve">   Catcher    </w:t>
      </w:r>
      <w:r>
        <w:t xml:space="preserve">   Home Plate    </w:t>
      </w:r>
      <w:r>
        <w:t xml:space="preserve">   Strike    </w:t>
      </w:r>
      <w:r>
        <w:t xml:space="preserve">   Out    </w:t>
      </w:r>
      <w:r>
        <w:t xml:space="preserve">   Inning    </w:t>
      </w:r>
      <w:r>
        <w:t xml:space="preserve">   Strike Out    </w:t>
      </w:r>
      <w:r>
        <w:t xml:space="preserve">   Pot Fly    </w:t>
      </w:r>
      <w:r>
        <w:t xml:space="preserve">   Fly Ball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BaseBall</dc:title>
  <dcterms:created xsi:type="dcterms:W3CDTF">2021-10-11T01:57:42Z</dcterms:created>
  <dcterms:modified xsi:type="dcterms:W3CDTF">2021-10-11T01:57:42Z</dcterms:modified>
</cp:coreProperties>
</file>