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game played on a diamond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best player on the twins this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 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you hit it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ball hit out of bounds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catches the ball if it gets hit in the infield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Center ?????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our pro  baseball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a ball that is white and have red on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catch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Player who throws the ball over the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invented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has the most homeruns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running before the pitcher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Catches the ball thrown by the pitcher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won the world series this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 of people playing the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our d1 college baseball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player can run around all the bases in one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Calls strikes and balls</w:t>
            </w:r>
          </w:p>
        </w:tc>
      </w:tr>
    </w:tbl>
    <w:p>
      <w:pPr>
        <w:pStyle w:val="WordBankMedium"/>
      </w:pPr>
      <w:r>
        <w:t xml:space="preserve">   Baseball    </w:t>
      </w:r>
      <w:r>
        <w:t xml:space="preserve">   Bat    </w:t>
      </w:r>
      <w:r>
        <w:t xml:space="preserve">   Glove    </w:t>
      </w:r>
      <w:r>
        <w:t xml:space="preserve">   Team    </w:t>
      </w:r>
      <w:r>
        <w:t xml:space="preserve">   Pitcher    </w:t>
      </w:r>
      <w:r>
        <w:t xml:space="preserve">   umpire    </w:t>
      </w:r>
      <w:r>
        <w:t xml:space="preserve">   Abner Doubleday    </w:t>
      </w:r>
      <w:r>
        <w:t xml:space="preserve">   Foul    </w:t>
      </w:r>
      <w:r>
        <w:t xml:space="preserve">   Catcher    </w:t>
      </w:r>
      <w:r>
        <w:t xml:space="preserve">   baseball    </w:t>
      </w:r>
      <w:r>
        <w:t xml:space="preserve">   Homerun    </w:t>
      </w:r>
      <w:r>
        <w:t xml:space="preserve">   Twins    </w:t>
      </w:r>
      <w:r>
        <w:t xml:space="preserve">   Gophers     </w:t>
      </w:r>
      <w:r>
        <w:t xml:space="preserve">   Red sox    </w:t>
      </w:r>
      <w:r>
        <w:t xml:space="preserve">   Stolen base    </w:t>
      </w:r>
      <w:r>
        <w:t xml:space="preserve">   Eduardo Escobar    </w:t>
      </w:r>
      <w:r>
        <w:t xml:space="preserve">   field    </w:t>
      </w:r>
      <w:r>
        <w:t xml:space="preserve">   stop    </w:t>
      </w:r>
      <w:r>
        <w:t xml:space="preserve">   Barry bonds    </w:t>
      </w:r>
      <w:r>
        <w:t xml:space="preserve">   1st base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2021-10-11T01:56:50Z</dcterms:created>
  <dcterms:modified xsi:type="dcterms:W3CDTF">2021-10-11T01:56:50Z</dcterms:modified>
</cp:coreProperties>
</file>