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base hit    </w:t>
      </w:r>
      <w:r>
        <w:t xml:space="preserve">   baseball    </w:t>
      </w:r>
      <w:r>
        <w:t xml:space="preserve">   bullpen    </w:t>
      </w:r>
      <w:r>
        <w:t xml:space="preserve">   bunt    </w:t>
      </w:r>
      <w:r>
        <w:t xml:space="preserve">   catcher    </w:t>
      </w:r>
      <w:r>
        <w:t xml:space="preserve">   diamond    </w:t>
      </w:r>
      <w:r>
        <w:t xml:space="preserve">   dugout    </w:t>
      </w:r>
      <w:r>
        <w:t xml:space="preserve">   first base    </w:t>
      </w:r>
      <w:r>
        <w:t xml:space="preserve">   foul    </w:t>
      </w:r>
      <w:r>
        <w:t xml:space="preserve">   glove    </w:t>
      </w:r>
      <w:r>
        <w:t xml:space="preserve">   grand slam    </w:t>
      </w:r>
      <w:r>
        <w:t xml:space="preserve">   helmet    </w:t>
      </w:r>
      <w:r>
        <w:t xml:space="preserve">   hit    </w:t>
      </w:r>
      <w:r>
        <w:t xml:space="preserve">   home run    </w:t>
      </w:r>
      <w:r>
        <w:t xml:space="preserve">   infield    </w:t>
      </w:r>
      <w:r>
        <w:t xml:space="preserve">   innings    </w:t>
      </w:r>
      <w:r>
        <w:t xml:space="preserve">   outfield    </w:t>
      </w:r>
      <w:r>
        <w:t xml:space="preserve">   pitcher    </w:t>
      </w:r>
      <w:r>
        <w:t xml:space="preserve">   second base    </w:t>
      </w:r>
      <w:r>
        <w:t xml:space="preserve">   steal    </w:t>
      </w:r>
      <w:r>
        <w:t xml:space="preserve">   strikeout    </w:t>
      </w:r>
      <w:r>
        <w:t xml:space="preserve">   third base    </w:t>
      </w:r>
      <w:r>
        <w:t xml:space="preserve">   umpire    </w:t>
      </w:r>
      <w:r>
        <w:t xml:space="preserve">   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2021-10-11T01:56:14Z</dcterms:created>
  <dcterms:modified xsi:type="dcterms:W3CDTF">2021-10-11T01:56:14Z</dcterms:modified>
</cp:coreProperties>
</file>