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ground rule double    </w:t>
      </w:r>
      <w:r>
        <w:t xml:space="preserve">   full count    </w:t>
      </w:r>
      <w:r>
        <w:t xml:space="preserve">   strike    </w:t>
      </w:r>
      <w:r>
        <w:t xml:space="preserve">   home plate    </w:t>
      </w:r>
      <w:r>
        <w:t xml:space="preserve">   pitchers mound    </w:t>
      </w:r>
      <w:r>
        <w:t xml:space="preserve">   balk    </w:t>
      </w:r>
      <w:r>
        <w:t xml:space="preserve">   sinker    </w:t>
      </w:r>
      <w:r>
        <w:t xml:space="preserve">   fast ball    </w:t>
      </w:r>
      <w:r>
        <w:t xml:space="preserve">   catchers mitt    </w:t>
      </w:r>
      <w:r>
        <w:t xml:space="preserve">   spitball    </w:t>
      </w:r>
      <w:r>
        <w:t xml:space="preserve">   grand slam    </w:t>
      </w:r>
      <w:r>
        <w:t xml:space="preserve">   and its outta here    </w:t>
      </w:r>
      <w:r>
        <w:t xml:space="preserve">   base on balls    </w:t>
      </w:r>
      <w:r>
        <w:t xml:space="preserve">   third base coach    </w:t>
      </w:r>
      <w:r>
        <w:t xml:space="preserve">   pitcher    </w:t>
      </w:r>
      <w:r>
        <w:t xml:space="preserve">   short stop    </w:t>
      </w:r>
      <w:r>
        <w:t xml:space="preserve">   infield    </w:t>
      </w:r>
      <w:r>
        <w:t xml:space="preserve">   curve ball    </w:t>
      </w:r>
      <w:r>
        <w:t xml:space="preserve">   slider    </w:t>
      </w:r>
      <w:r>
        <w:t xml:space="preserve">   bunt    </w:t>
      </w:r>
      <w:r>
        <w:t xml:space="preserve">   aboard    </w:t>
      </w:r>
      <w:r>
        <w:t xml:space="preserve">   assist    </w:t>
      </w:r>
      <w:r>
        <w:t xml:space="preserve">   steal home    </w:t>
      </w:r>
      <w:r>
        <w:t xml:space="preserve">   load the bases    </w:t>
      </w:r>
      <w:r>
        <w:t xml:space="preserve">   lead runner    </w:t>
      </w:r>
      <w:r>
        <w:t xml:space="preserve">   athlete    </w:t>
      </w:r>
      <w:r>
        <w:t xml:space="preserve">   battery    </w:t>
      </w:r>
      <w:r>
        <w:t xml:space="preserve">   Error    </w:t>
      </w:r>
      <w:r>
        <w:t xml:space="preserve">   second base    </w:t>
      </w:r>
      <w:r>
        <w:t xml:space="preserve">   at bat    </w:t>
      </w:r>
      <w:r>
        <w:t xml:space="preserve">   Brett    </w:t>
      </w:r>
      <w:r>
        <w:t xml:space="preserve">   catcher    </w:t>
      </w:r>
      <w:r>
        <w:t xml:space="preserve">   the show    </w:t>
      </w:r>
      <w:r>
        <w:t xml:space="preserve">   in the yard    </w:t>
      </w:r>
      <w:r>
        <w:t xml:space="preserve">   top of the order    </w:t>
      </w:r>
      <w:r>
        <w:t xml:space="preserve">   RBI    </w:t>
      </w:r>
      <w:r>
        <w:t xml:space="preserve">   extra innings    </w:t>
      </w:r>
      <w:r>
        <w:t xml:space="preserve">   popup    </w:t>
      </w:r>
      <w:r>
        <w:t xml:space="preserve">   pickoff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2021-10-11T01:56:54Z</dcterms:created>
  <dcterms:modified xsi:type="dcterms:W3CDTF">2021-10-11T01:56:54Z</dcterms:modified>
</cp:coreProperties>
</file>