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foul    </w:t>
      </w:r>
      <w:r>
        <w:t xml:space="preserve">   shortstop    </w:t>
      </w:r>
      <w:r>
        <w:t xml:space="preserve">   flyball    </w:t>
      </w:r>
      <w:r>
        <w:t xml:space="preserve">   outfield    </w:t>
      </w:r>
      <w:r>
        <w:t xml:space="preserve">   pitcher    </w:t>
      </w:r>
      <w:r>
        <w:t xml:space="preserve">   double    </w:t>
      </w:r>
      <w:r>
        <w:t xml:space="preserve">   walk    </w:t>
      </w:r>
      <w:r>
        <w:t xml:space="preserve">   inning    </w:t>
      </w:r>
      <w:r>
        <w:t xml:space="preserve">   umpire    </w:t>
      </w:r>
      <w:r>
        <w:t xml:space="preserve">   catcher    </w:t>
      </w:r>
      <w:r>
        <w:t xml:space="preserve">   infield    </w:t>
      </w:r>
      <w:r>
        <w:t xml:space="preserve">   batter    </w:t>
      </w:r>
      <w:r>
        <w:t xml:space="preserve">   homerun    </w:t>
      </w:r>
      <w:r>
        <w:t xml:space="preserve">   single    </w:t>
      </w:r>
      <w:r>
        <w:t xml:space="preserve">   bases    </w:t>
      </w:r>
      <w:r>
        <w:t xml:space="preserve">   steal    </w:t>
      </w:r>
      <w:r>
        <w:t xml:space="preserve">   throw    </w:t>
      </w:r>
      <w:r>
        <w:t xml:space="preserve">   hit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2021-10-11T01:56:31Z</dcterms:created>
  <dcterms:modified xsi:type="dcterms:W3CDTF">2021-10-11T01:56:31Z</dcterms:modified>
</cp:coreProperties>
</file>