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Champions    </w:t>
      </w:r>
      <w:r>
        <w:t xml:space="preserve">   Closer    </w:t>
      </w:r>
      <w:r>
        <w:t xml:space="preserve">   Starter    </w:t>
      </w:r>
      <w:r>
        <w:t xml:space="preserve">   Team    </w:t>
      </w:r>
      <w:r>
        <w:t xml:space="preserve">   Outfield    </w:t>
      </w:r>
      <w:r>
        <w:t xml:space="preserve">   Infield    </w:t>
      </w:r>
      <w:r>
        <w:t xml:space="preserve">   Pitcher    </w:t>
      </w:r>
      <w:r>
        <w:t xml:space="preserve">   Win    </w:t>
      </w:r>
      <w:r>
        <w:t xml:space="preserve">   Jersey    </w:t>
      </w:r>
      <w:r>
        <w:t xml:space="preserve">   Helmet    </w:t>
      </w:r>
      <w:r>
        <w:t xml:space="preserve">   Manager    </w:t>
      </w:r>
      <w:r>
        <w:t xml:space="preserve">   Player    </w:t>
      </w:r>
      <w:r>
        <w:t xml:space="preserve">   Coach    </w:t>
      </w:r>
      <w:r>
        <w:t xml:space="preserve">   GrandSlam    </w:t>
      </w:r>
      <w:r>
        <w:t xml:space="preserve">   Homerun    </w:t>
      </w:r>
      <w:r>
        <w:t xml:space="preserve">   Triple    </w:t>
      </w:r>
      <w:r>
        <w:t xml:space="preserve">   Double    </w:t>
      </w:r>
      <w:r>
        <w:t xml:space="preserve">   Single    </w:t>
      </w:r>
      <w:r>
        <w:t xml:space="preserve">   Walk    </w:t>
      </w:r>
      <w:r>
        <w:t xml:space="preserve">   Hit    </w:t>
      </w:r>
      <w:r>
        <w:t xml:space="preserve">   Glove    </w:t>
      </w:r>
      <w:r>
        <w:t xml:space="preserve">   Bat    </w:t>
      </w:r>
      <w:r>
        <w:t xml:space="preserve">   Ball    </w:t>
      </w:r>
      <w:r>
        <w:t xml:space="preserve">   Base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2021-10-11T01:56:34Z</dcterms:created>
  <dcterms:modified xsi:type="dcterms:W3CDTF">2021-10-11T01:56:34Z</dcterms:modified>
</cp:coreProperties>
</file>