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Glove    </w:t>
      </w:r>
      <w:r>
        <w:t xml:space="preserve">   Bleacher    </w:t>
      </w:r>
      <w:r>
        <w:t xml:space="preserve">   Baseball    </w:t>
      </w:r>
      <w:r>
        <w:t xml:space="preserve">   Bat    </w:t>
      </w:r>
      <w:r>
        <w:t xml:space="preserve">   Helmet    </w:t>
      </w:r>
      <w:r>
        <w:t xml:space="preserve">   Cap    </w:t>
      </w:r>
      <w:r>
        <w:t xml:space="preserve">   Home Plate    </w:t>
      </w:r>
      <w:r>
        <w:t xml:space="preserve">   Jersey    </w:t>
      </w:r>
      <w:r>
        <w:t xml:space="preserve">   Elephant Ear    </w:t>
      </w:r>
      <w:r>
        <w:t xml:space="preserve">   Sox Win    </w:t>
      </w:r>
      <w:r>
        <w:t xml:space="preserve">   White Sox    </w:t>
      </w:r>
      <w:r>
        <w:t xml:space="preserve">   Batter    </w:t>
      </w:r>
      <w:r>
        <w:t xml:space="preserve">   Fireworks    </w:t>
      </w:r>
      <w:r>
        <w:t xml:space="preserve">   Beer    </w:t>
      </w:r>
      <w:r>
        <w:t xml:space="preserve">   Cotton Candy    </w:t>
      </w:r>
      <w:r>
        <w:t xml:space="preserve">   Stolen Base    </w:t>
      </w:r>
      <w:r>
        <w:t xml:space="preserve">   Run    </w:t>
      </w:r>
      <w:r>
        <w:t xml:space="preserve">   Peanuts    </w:t>
      </w:r>
      <w:r>
        <w:t xml:space="preserve">   Popcorn    </w:t>
      </w:r>
      <w:r>
        <w:t xml:space="preserve">   Catcher    </w:t>
      </w:r>
      <w:r>
        <w:t xml:space="preserve">   Pitcher    </w:t>
      </w:r>
      <w:r>
        <w:t xml:space="preserve">   Outfield    </w:t>
      </w:r>
      <w:r>
        <w:t xml:space="preserve">   Triple    </w:t>
      </w:r>
      <w:r>
        <w:t xml:space="preserve">   Double    </w:t>
      </w:r>
      <w:r>
        <w:t xml:space="preserve">   Single    </w:t>
      </w:r>
      <w:r>
        <w:t xml:space="preserve">   Home Run    </w:t>
      </w:r>
      <w:r>
        <w:t xml:space="preserve">   Paulie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2021-10-11T01:56:41Z</dcterms:created>
  <dcterms:modified xsi:type="dcterms:W3CDTF">2021-10-11T01:56:41Z</dcterms:modified>
</cp:coreProperties>
</file>