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umpire    </w:t>
      </w:r>
      <w:r>
        <w:t xml:space="preserve">   coach    </w:t>
      </w:r>
      <w:r>
        <w:t xml:space="preserve">   teams    </w:t>
      </w:r>
      <w:r>
        <w:t xml:space="preserve">   mound    </w:t>
      </w:r>
      <w:r>
        <w:t xml:space="preserve">   walk    </w:t>
      </w:r>
      <w:r>
        <w:t xml:space="preserve">   bases    </w:t>
      </w:r>
      <w:r>
        <w:t xml:space="preserve">   outs    </w:t>
      </w:r>
      <w:r>
        <w:t xml:space="preserve">   ball    </w:t>
      </w:r>
      <w:r>
        <w:t xml:space="preserve">   strike    </w:t>
      </w:r>
      <w:r>
        <w:t xml:space="preserve">   dugout    </w:t>
      </w:r>
      <w:r>
        <w:t xml:space="preserve">   pitcher    </w:t>
      </w:r>
      <w:r>
        <w:t xml:space="preserve">   batter    </w:t>
      </w:r>
      <w:r>
        <w:t xml:space="preserve">   infielder    </w:t>
      </w:r>
      <w:r>
        <w:t xml:space="preserve">   outfielder    </w:t>
      </w:r>
      <w:r>
        <w:t xml:space="preserve">   catcher    </w:t>
      </w:r>
      <w:r>
        <w:t xml:space="preserve">   field    </w:t>
      </w:r>
      <w:r>
        <w:t xml:space="preserve">   glove    </w:t>
      </w:r>
      <w:r>
        <w:t xml:space="preserve">   hat    </w:t>
      </w:r>
      <w:r>
        <w:t xml:space="preserve">   helmet    </w:t>
      </w:r>
      <w:r>
        <w:t xml:space="preserve">   baseball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2021-10-11T01:57:27Z</dcterms:created>
  <dcterms:modified xsi:type="dcterms:W3CDTF">2021-10-11T01:57:27Z</dcterms:modified>
</cp:coreProperties>
</file>