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game where the best baseball players in the MLB come together to play one big game; included in all star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positions played by the right, center, and left fielders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person who controls the training of a sportsman or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homerun hit while all bases are loaded.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runner crosses home plate without any errors.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player who swings a bat or whose turn it is to 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recorded number of steals by a runner.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mistake in fielding the baseball by the defense that allows a batter to reach base or a base runner to advance.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annual series of games between the winning teams of the two major leagues: the first team to win four games being champions of the U.S.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pitcher who starts the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pitch so wide that the catcher is unable to catch or block it, allowing runners to advance.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player who throws the ball to the opposing batter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boy or young man who takes care of the bats and sometimes other equipment of a team.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home run scored in the bottom of the final inning to win the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replacement for the starting pitcher.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Relief pitcher who finishes out the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Three players are taken out in the course of one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nine periods of playtime in an ordinary regulation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any of the four defensive players stationed around the infield.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minigame where you try to hit the most homeruns; included in allstar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player stationed behind home plate, whose chief duty is to catch pitches not hit by the batter.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the pitch count has 3 balls and 2 strikes. The next strike or ball will end the at bat. If the batter hits the baseball foul, then the count remains 3 and 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next batter in the line-up.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defense play resulting in two outs.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game in which the pitcher does not allow a single runner on base.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After striking the ball, the batter is able to pass through all four plates and return to home with no errors on the part of defense.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2021-10-11T01:56:15Z</dcterms:created>
  <dcterms:modified xsi:type="dcterms:W3CDTF">2021-10-11T01:56:15Z</dcterms:modified>
</cp:coreProperties>
</file>