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slider    </w:t>
      </w:r>
      <w:r>
        <w:t xml:space="preserve">   curveball    </w:t>
      </w:r>
      <w:r>
        <w:t xml:space="preserve">   helmet    </w:t>
      </w:r>
      <w:r>
        <w:t xml:space="preserve">   fastball    </w:t>
      </w:r>
      <w:r>
        <w:t xml:space="preserve">   leftfield    </w:t>
      </w:r>
      <w:r>
        <w:t xml:space="preserve">   scoreboard    </w:t>
      </w:r>
      <w:r>
        <w:t xml:space="preserve">   glove    </w:t>
      </w:r>
      <w:r>
        <w:t xml:space="preserve">   bat    </w:t>
      </w:r>
      <w:r>
        <w:t xml:space="preserve">   pitcher    </w:t>
      </w:r>
      <w:r>
        <w:t xml:space="preserve">   catcher    </w:t>
      </w:r>
      <w:r>
        <w:t xml:space="preserve">   dugout    </w:t>
      </w:r>
      <w:r>
        <w:t xml:space="preserve">   homerun    </w:t>
      </w:r>
      <w:r>
        <w:t xml:space="preserve">   team    </w:t>
      </w:r>
      <w:r>
        <w:t xml:space="preserve">   coach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</dc:title>
  <dcterms:created xsi:type="dcterms:W3CDTF">2021-10-11T01:55:54Z</dcterms:created>
  <dcterms:modified xsi:type="dcterms:W3CDTF">2021-10-11T01:55:54Z</dcterms:modified>
</cp:coreProperties>
</file>