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Baseball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1st base    </w:t>
      </w:r>
      <w:r>
        <w:t xml:space="preserve">   2nd base    </w:t>
      </w:r>
      <w:r>
        <w:t xml:space="preserve">   3rd base    </w:t>
      </w:r>
      <w:r>
        <w:t xml:space="preserve">   Bat    </w:t>
      </w:r>
      <w:r>
        <w:t xml:space="preserve">   Bunt    </w:t>
      </w:r>
      <w:r>
        <w:t xml:space="preserve">   Catcher    </w:t>
      </w:r>
      <w:r>
        <w:t xml:space="preserve">   Ground ball    </w:t>
      </w:r>
      <w:r>
        <w:t xml:space="preserve">   Home plate    </w:t>
      </w:r>
      <w:r>
        <w:t xml:space="preserve">   Home run    </w:t>
      </w:r>
      <w:r>
        <w:t xml:space="preserve">   out    </w:t>
      </w:r>
      <w:r>
        <w:t xml:space="preserve">   Pitcher    </w:t>
      </w:r>
      <w:r>
        <w:t xml:space="preserve">   Pop fly    </w:t>
      </w:r>
      <w:r>
        <w:t xml:space="preserve">   Short stop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</dc:title>
  <dcterms:created xsi:type="dcterms:W3CDTF">2021-10-11T01:56:54Z</dcterms:created>
  <dcterms:modified xsi:type="dcterms:W3CDTF">2021-10-11T01:56:54Z</dcterms:modified>
</cp:coreProperties>
</file>