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left part of the outfield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scientific study of matter and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study something in a careful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places a runner has to touch to get a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team's bench area between home plate and either first or third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player who defends the field nearest to the third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area on the baseball field that includes the four bases and the pitcher's mound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item that you hit with a baseball bat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right part of the outfield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item that you use to hit the ball with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billboard type thing the helps keep track of the scoring for each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player who defends the field nearest to second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player who defends the field nearest to first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area on the baseball field behind first, second, and third 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slightly different version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player who stands on the mound and the throws the ball in different styles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players who try to catch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force or power; baseball players need this to be able to hit the ball and run the bases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2021-10-11T01:56:31Z</dcterms:created>
  <dcterms:modified xsi:type="dcterms:W3CDTF">2021-10-11T01:56:31Z</dcterms:modified>
</cp:coreProperties>
</file>