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safe    </w:t>
      </w:r>
      <w:r>
        <w:t xml:space="preserve">   line drive    </w:t>
      </w:r>
      <w:r>
        <w:t xml:space="preserve">   baseball player    </w:t>
      </w:r>
      <w:r>
        <w:t xml:space="preserve">   sandlot    </w:t>
      </w:r>
      <w:r>
        <w:t xml:space="preserve">   little league    </w:t>
      </w:r>
      <w:r>
        <w:t xml:space="preserve">   minor league    </w:t>
      </w:r>
      <w:r>
        <w:t xml:space="preserve">   major league    </w:t>
      </w:r>
      <w:r>
        <w:t xml:space="preserve">   hall of fame    </w:t>
      </w:r>
      <w:r>
        <w:t xml:space="preserve">   fly ball    </w:t>
      </w:r>
      <w:r>
        <w:t xml:space="preserve">   umpire    </w:t>
      </w:r>
      <w:r>
        <w:t xml:space="preserve">   coach    </w:t>
      </w:r>
      <w:r>
        <w:t xml:space="preserve">   innings    </w:t>
      </w:r>
      <w:r>
        <w:t xml:space="preserve">   double play    </w:t>
      </w:r>
      <w:r>
        <w:t xml:space="preserve">   triple play    </w:t>
      </w:r>
      <w:r>
        <w:t xml:space="preserve">   strikeout    </w:t>
      </w:r>
      <w:r>
        <w:t xml:space="preserve">   foul ball    </w:t>
      </w:r>
      <w:r>
        <w:t xml:space="preserve">   grounder    </w:t>
      </w:r>
      <w:r>
        <w:t xml:space="preserve">   steroids    </w:t>
      </w:r>
      <w:r>
        <w:t xml:space="preserve">   shortstop    </w:t>
      </w:r>
      <w:r>
        <w:t xml:space="preserve">   catcher    </w:t>
      </w:r>
      <w:r>
        <w:t xml:space="preserve">   outfield    </w:t>
      </w:r>
      <w:r>
        <w:t xml:space="preserve">   homeplate    </w:t>
      </w:r>
      <w:r>
        <w:t xml:space="preserve">   third base    </w:t>
      </w:r>
      <w:r>
        <w:t xml:space="preserve">   second base    </w:t>
      </w:r>
      <w:r>
        <w:t xml:space="preserve">   run    </w:t>
      </w:r>
      <w:r>
        <w:t xml:space="preserve">   first base    </w:t>
      </w:r>
      <w:r>
        <w:t xml:space="preserve">   batter    </w:t>
      </w:r>
      <w:r>
        <w:t xml:space="preserve">   pitcher    </w:t>
      </w:r>
      <w:r>
        <w:t xml:space="preserve">   rbi    </w:t>
      </w:r>
      <w:r>
        <w:t xml:space="preserve">   pickoff    </w:t>
      </w:r>
      <w:r>
        <w:t xml:space="preserve">   steal    </w:t>
      </w:r>
      <w:r>
        <w:t xml:space="preserve">   out    </w:t>
      </w:r>
      <w:r>
        <w:t xml:space="preserve">   ball    </w:t>
      </w:r>
      <w:r>
        <w:t xml:space="preserve">   strike    </w:t>
      </w:r>
      <w:r>
        <w:t xml:space="preserve">   grandslam    </w:t>
      </w:r>
      <w:r>
        <w:t xml:space="preserve">   walk    </w:t>
      </w:r>
      <w:r>
        <w:t xml:space="preserve">   homerun    </w:t>
      </w:r>
      <w:r>
        <w:t xml:space="preserve">   hits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2021-10-11T01:57:01Z</dcterms:created>
  <dcterms:modified xsi:type="dcterms:W3CDTF">2021-10-11T01:57:01Z</dcterms:modified>
</cp:coreProperties>
</file>