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Baseball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Triple    </w:t>
      </w:r>
      <w:r>
        <w:t xml:space="preserve">   Double    </w:t>
      </w:r>
      <w:r>
        <w:t xml:space="preserve">   Single    </w:t>
      </w:r>
      <w:r>
        <w:t xml:space="preserve">   Homerun    </w:t>
      </w:r>
      <w:r>
        <w:t xml:space="preserve">   Bunt    </w:t>
      </w:r>
      <w:r>
        <w:t xml:space="preserve">   Outfield    </w:t>
      </w:r>
      <w:r>
        <w:t xml:space="preserve">   Pitcher    </w:t>
      </w:r>
      <w:r>
        <w:t xml:space="preserve">   Catcher    </w:t>
      </w:r>
      <w:r>
        <w:t xml:space="preserve">   Inning    </w:t>
      </w:r>
      <w:r>
        <w:t xml:space="preserve">   Baseball    </w:t>
      </w:r>
      <w:r>
        <w:t xml:space="preserve">   Bat    </w:t>
      </w:r>
      <w:r>
        <w:t xml:space="preserve">   Strike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Baseball</dc:title>
  <dcterms:created xsi:type="dcterms:W3CDTF">2021-10-11T01:56:12Z</dcterms:created>
  <dcterms:modified xsi:type="dcterms:W3CDTF">2021-10-11T01:56:12Z</dcterms:modified>
</cp:coreProperties>
</file>