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Baseball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1915 season this rival major league failed.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Cincinnati over selling beer and playing on Sunday formed rival league in 1882.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"The Yankee Clipper"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professional base ball team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Winningest manager in MLB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time sung at baseball in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governing body of baseball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1950s known as the ___________________ baseball.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MLB player to have his number retired.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Home of the Baseball Hall of Fame.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$100,000 infield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"The Georgia Peach"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1969 season was the first MLB season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"The Flying Dutchman"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Commissioner of baseball.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Pitches only perfect game in 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1973 the AL adopted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"The Gashouse Gang"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 all black outfield in MLB.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"Murderers Rows"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Published the first official rules guide for baseball.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Pitchers Dave McNally and Andy Messersmith refusal to sign their contracts would lead to the birth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Almost brought an end to MLB.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Sultan of Swat"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 Jewish superstar in American team sports.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1903 the Boston Americans and the Pittsburgh Pirates played in the first modern.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an "official" fictional All-American version baseball created by Doubleday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player to hit over .400 for the season.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Credited for forming the Knickerbocker Rules the basis of modern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Early 1900s baseball is known as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African-American player in the 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potential rival league in the 1960s would lead to MLB expansion.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1947 the WS was _________________ for the first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Quiz</dc:title>
  <dcterms:created xsi:type="dcterms:W3CDTF">2021-10-11T01:56:35Z</dcterms:created>
  <dcterms:modified xsi:type="dcterms:W3CDTF">2021-10-11T01:56:35Z</dcterms:modified>
</cp:coreProperties>
</file>