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Baseball Scramble :)</w:t>
      </w:r>
    </w:p>
    <w:p>
      <w:pPr>
        <w:pStyle w:val="Questions"/>
      </w:pPr>
      <w:r>
        <w:t xml:space="preserve">1. TUNB </w:t>
      </w:r>
      <w:r>
        <w:rPr>
          <w:u w:val="single"/>
        </w:rPr>
        <w:t xml:space="preserve">__bunt________________________________________</w:t>
      </w:r>
    </w:p>
    <w:p>
      <w:pPr>
        <w:pStyle w:val="Questions"/>
      </w:pPr>
      <w:r>
        <w:t xml:space="preserve">2. ODECSN ASEB </w:t>
      </w:r>
      <w:r>
        <w:rPr>
          <w:u w:val="single"/>
        </w:rPr>
        <w:t xml:space="preserve">__second base__________________________</w:t>
      </w:r>
    </w:p>
    <w:p>
      <w:pPr>
        <w:pStyle w:val="Questions"/>
      </w:pPr>
      <w:r>
        <w:t xml:space="preserve">3. IELNIFD </w:t>
      </w:r>
      <w:r>
        <w:rPr>
          <w:u w:val="single"/>
        </w:rPr>
        <w:t xml:space="preserve">__infield__________________________________</w:t>
      </w:r>
    </w:p>
    <w:p>
      <w:pPr>
        <w:pStyle w:val="Questions"/>
      </w:pPr>
      <w:r>
        <w:t xml:space="preserve">4. UFLO LBLA </w:t>
      </w:r>
      <w:r>
        <w:rPr>
          <w:u w:val="single"/>
        </w:rPr>
        <w:t xml:space="preserve">__foul ball______________________________</w:t>
      </w:r>
    </w:p>
    <w:p>
      <w:pPr>
        <w:pStyle w:val="Questions"/>
      </w:pPr>
      <w:r>
        <w:t xml:space="preserve">5. KTTIRUESO </w:t>
      </w:r>
      <w:r>
        <w:rPr>
          <w:u w:val="single"/>
        </w:rPr>
        <w:t xml:space="preserve">__strikeout______________________________</w:t>
      </w:r>
    </w:p>
    <w:p>
      <w:pPr>
        <w:pStyle w:val="Questions"/>
      </w:pPr>
      <w:r>
        <w:t xml:space="preserve">6. TBA </w:t>
      </w:r>
      <w:r>
        <w:rPr>
          <w:u w:val="single"/>
        </w:rPr>
        <w:t xml:space="preserve">__bat__________________________________________</w:t>
      </w:r>
    </w:p>
    <w:p>
      <w:pPr>
        <w:pStyle w:val="Questions"/>
      </w:pPr>
      <w:r>
        <w:t xml:space="preserve">7. ACOCH </w:t>
      </w:r>
      <w:r>
        <w:rPr>
          <w:u w:val="single"/>
        </w:rPr>
        <w:t xml:space="preserve">__coach______________________________________</w:t>
      </w:r>
    </w:p>
    <w:p>
      <w:pPr>
        <w:pStyle w:val="Questions"/>
      </w:pPr>
      <w:r>
        <w:t xml:space="preserve">8. GERLUSG </w:t>
      </w:r>
      <w:r>
        <w:rPr>
          <w:u w:val="single"/>
        </w:rPr>
        <w:t xml:space="preserve">__slugger__________________________________</w:t>
      </w:r>
    </w:p>
    <w:p>
      <w:pPr>
        <w:pStyle w:val="Questions"/>
      </w:pPr>
      <w:r>
        <w:t xml:space="preserve">9. TTBNIAG EREVAAG </w:t>
      </w:r>
      <w:r>
        <w:rPr>
          <w:u w:val="single"/>
        </w:rPr>
        <w:t xml:space="preserve">__batting average__________________</w:t>
      </w:r>
    </w:p>
    <w:p>
      <w:pPr>
        <w:pStyle w:val="Questions"/>
      </w:pPr>
      <w:r>
        <w:t xml:space="preserve">10. NIRSGATT PRITHCE </w:t>
      </w:r>
      <w:r>
        <w:rPr>
          <w:u w:val="single"/>
        </w:rPr>
        <w:t xml:space="preserve">__starting pitcher________________</w:t>
      </w:r>
    </w:p>
    <w:p>
      <w:pPr>
        <w:pStyle w:val="Questions"/>
      </w:pPr>
      <w:r>
        <w:t xml:space="preserve">11. EEDAISDTNG RTHITE </w:t>
      </w:r>
      <w:r>
        <w:rPr>
          <w:u w:val="single"/>
        </w:rPr>
        <w:t xml:space="preserve">__designated hitter______________</w:t>
      </w:r>
    </w:p>
    <w:p>
      <w:pPr>
        <w:pStyle w:val="Questions"/>
      </w:pPr>
      <w:r>
        <w:t xml:space="preserve">12. LTEITL UEELAG </w:t>
      </w:r>
      <w:r>
        <w:rPr>
          <w:u w:val="single"/>
        </w:rPr>
        <w:t xml:space="preserve">__little league______________________</w:t>
      </w:r>
    </w:p>
    <w:p>
      <w:pPr>
        <w:pStyle w:val="Questions"/>
      </w:pPr>
      <w:r>
        <w:t xml:space="preserve">13. SEAB HTI </w:t>
      </w:r>
      <w:r>
        <w:rPr>
          <w:u w:val="single"/>
        </w:rPr>
        <w:t xml:space="preserve">__base hit________________________________</w:t>
      </w:r>
    </w:p>
    <w:p>
      <w:pPr>
        <w:pStyle w:val="Questions"/>
      </w:pPr>
      <w:r>
        <w:t xml:space="preserve">14. FYL BALL </w:t>
      </w:r>
      <w:r>
        <w:rPr>
          <w:u w:val="single"/>
        </w:rPr>
        <w:t xml:space="preserve">__fly ball________________________________</w:t>
      </w:r>
    </w:p>
    <w:p>
      <w:pPr>
        <w:pStyle w:val="Questions"/>
      </w:pPr>
      <w:r>
        <w:t xml:space="preserve">15. OHME ELPAT </w:t>
      </w:r>
      <w:r>
        <w:rPr>
          <w:u w:val="single"/>
        </w:rPr>
        <w:t xml:space="preserve">__home plate____________________________</w:t>
      </w:r>
    </w:p>
    <w:p>
      <w:pPr>
        <w:pStyle w:val="Questions"/>
      </w:pPr>
      <w:r>
        <w:t xml:space="preserve">16. IENL VIDER </w:t>
      </w:r>
      <w:r>
        <w:rPr>
          <w:u w:val="single"/>
        </w:rPr>
        <w:t xml:space="preserve">__line drive____________________________</w:t>
      </w:r>
    </w:p>
    <w:p>
      <w:pPr>
        <w:pStyle w:val="Questions"/>
      </w:pPr>
      <w:r>
        <w:t xml:space="preserve">17. ADGNR ASLM </w:t>
      </w:r>
      <w:r>
        <w:rPr>
          <w:u w:val="single"/>
        </w:rPr>
        <w:t xml:space="preserve">__grand slam____________________________</w:t>
      </w:r>
    </w:p>
    <w:p>
      <w:pPr>
        <w:pStyle w:val="Questions"/>
      </w:pPr>
      <w:r>
        <w:t xml:space="preserve">18. PRLEAY RBMEUN </w:t>
      </w:r>
      <w:r>
        <w:rPr>
          <w:u w:val="single"/>
        </w:rPr>
        <w:t xml:space="preserve">__player number______________________</w:t>
      </w:r>
    </w:p>
    <w:p>
      <w:pPr>
        <w:pStyle w:val="Questions"/>
      </w:pPr>
      <w:r>
        <w:t xml:space="preserve">19. HF-DTDNLAEE TPERHCI </w:t>
      </w:r>
      <w:r>
        <w:rPr>
          <w:u w:val="single"/>
        </w:rPr>
        <w:t xml:space="preserve">__left-handed pitcher__________</w:t>
      </w:r>
    </w:p>
    <w:p>
      <w:pPr>
        <w:pStyle w:val="Questions"/>
      </w:pPr>
      <w:r>
        <w:t xml:space="preserve">20. TRHGI FLDERIE </w:t>
      </w:r>
      <w:r>
        <w:rPr>
          <w:u w:val="single"/>
        </w:rPr>
        <w:t xml:space="preserve">__right fielder______________________</w:t>
      </w:r>
    </w:p>
    <w:p>
      <w:pPr>
        <w:pStyle w:val="Questions"/>
      </w:pPr>
      <w:r>
        <w:t xml:space="preserve">21. RBI </w:t>
      </w:r>
      <w:r>
        <w:rPr>
          <w:u w:val="single"/>
        </w:rPr>
        <w:t xml:space="preserve">__rbi__________________________________________</w:t>
      </w:r>
    </w:p>
    <w:p>
      <w:pPr>
        <w:pStyle w:val="Questions"/>
      </w:pPr>
      <w:r>
        <w:t xml:space="preserve">22. FTLIDUEO </w:t>
      </w:r>
      <w:r>
        <w:rPr>
          <w:u w:val="single"/>
        </w:rPr>
        <w:t xml:space="preserve">__outfield________________________________</w:t>
      </w:r>
    </w:p>
    <w:p>
      <w:pPr>
        <w:pStyle w:val="Questions"/>
      </w:pPr>
      <w:r>
        <w:t xml:space="preserve">23. RTPCHIE </w:t>
      </w:r>
      <w:r>
        <w:rPr>
          <w:u w:val="single"/>
        </w:rPr>
        <w:t xml:space="preserve">__pitcher__________________________________</w:t>
      </w:r>
    </w:p>
    <w:p>
      <w:pPr>
        <w:pStyle w:val="Questions"/>
      </w:pPr>
      <w:r>
        <w:t xml:space="preserve">24. PRSTTOOHS </w:t>
      </w:r>
      <w:r>
        <w:rPr>
          <w:u w:val="single"/>
        </w:rPr>
        <w:t xml:space="preserve">__shortstop______________________________</w:t>
      </w:r>
    </w:p>
    <w:p>
      <w:pPr>
        <w:pStyle w:val="Questions"/>
      </w:pPr>
      <w:r>
        <w:t xml:space="preserve">25. RSRDEOCCA </w:t>
      </w:r>
      <w:r>
        <w:rPr>
          <w:u w:val="single"/>
        </w:rPr>
        <w:t xml:space="preserve">__scorecard______________________________</w:t>
      </w:r>
    </w:p>
    <w:p>
      <w:pPr>
        <w:pStyle w:val="Questions"/>
      </w:pPr>
      <w:r>
        <w:t xml:space="preserve">26. ECENRT LIFED </w:t>
      </w:r>
      <w:r>
        <w:rPr>
          <w:u w:val="single"/>
        </w:rPr>
        <w:t xml:space="preserve">__center field________________________</w:t>
      </w:r>
    </w:p>
    <w:p>
      <w:pPr>
        <w:pStyle w:val="Questions"/>
      </w:pPr>
      <w:r>
        <w:t xml:space="preserve">27. EBSLABAL SPTAN </w:t>
      </w:r>
      <w:r>
        <w:rPr>
          <w:u w:val="single"/>
        </w:rPr>
        <w:t xml:space="preserve">__baseball pants____________________</w:t>
      </w:r>
    </w:p>
    <w:p>
      <w:pPr>
        <w:pStyle w:val="Questions"/>
      </w:pPr>
      <w:r>
        <w:t xml:space="preserve">28. MRNOI GULAEE </w:t>
      </w:r>
      <w:r>
        <w:rPr>
          <w:u w:val="single"/>
        </w:rPr>
        <w:t xml:space="preserve">__minor league________________________</w:t>
      </w:r>
    </w:p>
    <w:p>
      <w:pPr>
        <w:pStyle w:val="Questions"/>
      </w:pPr>
      <w:r>
        <w:t xml:space="preserve">29. VGEOL </w:t>
      </w:r>
      <w:r>
        <w:rPr>
          <w:u w:val="single"/>
        </w:rPr>
        <w:t xml:space="preserve">__glove______________________________________</w:t>
      </w:r>
    </w:p>
    <w:p>
      <w:pPr>
        <w:pStyle w:val="Questions"/>
      </w:pPr>
      <w:r>
        <w:t xml:space="preserve">30. GPNIICTH EACHNG </w:t>
      </w:r>
      <w:r>
        <w:rPr>
          <w:u w:val="single"/>
        </w:rPr>
        <w:t xml:space="preserve">__pitching change__________________</w:t>
      </w:r>
    </w:p>
    <w:p>
      <w:pPr>
        <w:pStyle w:val="Questions"/>
      </w:pPr>
      <w:r>
        <w:t xml:space="preserve">31. SIETKR ZNOE </w:t>
      </w:r>
      <w:r>
        <w:rPr>
          <w:u w:val="single"/>
        </w:rPr>
        <w:t xml:space="preserve">__strike zone__________________________</w:t>
      </w:r>
    </w:p>
    <w:p>
      <w:pPr>
        <w:pStyle w:val="Questions"/>
      </w:pPr>
      <w:r>
        <w:t xml:space="preserve">32. ELFT FRDIEEL </w:t>
      </w:r>
      <w:r>
        <w:rPr>
          <w:u w:val="single"/>
        </w:rPr>
        <w:t xml:space="preserve">__left fielder________________________</w:t>
      </w:r>
    </w:p>
    <w:p>
      <w:pPr>
        <w:pStyle w:val="Questions"/>
      </w:pPr>
      <w:r>
        <w:t xml:space="preserve">33. ADNREHT-IGHD RHPTICE </w:t>
      </w:r>
      <w:r>
        <w:rPr>
          <w:u w:val="single"/>
        </w:rPr>
        <w:t xml:space="preserve">__right-handed pitcher________</w:t>
      </w:r>
    </w:p>
    <w:p>
      <w:pPr>
        <w:pStyle w:val="Questions"/>
      </w:pPr>
      <w:r>
        <w:t xml:space="preserve">34. WLID CHTPI  </w:t>
      </w:r>
      <w:r>
        <w:rPr>
          <w:u w:val="single"/>
        </w:rPr>
        <w:t xml:space="preserve">__wild pitch __________________________</w:t>
      </w:r>
    </w:p>
    <w:p>
      <w:pPr>
        <w:pStyle w:val="Questions"/>
      </w:pPr>
      <w:r>
        <w:t xml:space="preserve">35. EHLEMT </w:t>
      </w:r>
      <w:r>
        <w:rPr>
          <w:u w:val="single"/>
        </w:rPr>
        <w:t xml:space="preserve">__helmet____________________________________</w:t>
      </w:r>
    </w:p>
    <w:p>
      <w:pPr>
        <w:pStyle w:val="Questions"/>
      </w:pPr>
      <w:r>
        <w:t xml:space="preserve">36. CTCREHA </w:t>
      </w:r>
      <w:r>
        <w:rPr>
          <w:u w:val="single"/>
        </w:rPr>
        <w:t xml:space="preserve">__catcher__________________________________</w:t>
      </w:r>
    </w:p>
    <w:p>
      <w:pPr>
        <w:pStyle w:val="Questions"/>
      </w:pPr>
      <w:r>
        <w:t xml:space="preserve">37. HEMO NRU </w:t>
      </w:r>
      <w:r>
        <w:rPr>
          <w:u w:val="single"/>
        </w:rPr>
        <w:t xml:space="preserve">__home run________________________________</w:t>
      </w:r>
    </w:p>
    <w:p>
      <w:pPr>
        <w:pStyle w:val="Questions"/>
      </w:pPr>
      <w:r>
        <w:t xml:space="preserve">38. ERITPL PALY </w:t>
      </w:r>
      <w:r>
        <w:rPr>
          <w:u w:val="single"/>
        </w:rPr>
        <w:t xml:space="preserve">__triple play__________________________</w:t>
      </w:r>
    </w:p>
    <w:p>
      <w:pPr>
        <w:pStyle w:val="Questions"/>
      </w:pPr>
      <w:r>
        <w:t xml:space="preserve">39. LEBT </w:t>
      </w:r>
      <w:r>
        <w:rPr>
          <w:u w:val="single"/>
        </w:rPr>
        <w:t xml:space="preserve">__belt________________________________________</w:t>
      </w:r>
    </w:p>
    <w:p>
      <w:pPr>
        <w:pStyle w:val="Questions"/>
      </w:pPr>
      <w:r>
        <w:t xml:space="preserve">40. GDUORN ABLL </w:t>
      </w:r>
      <w:r>
        <w:rPr>
          <w:u w:val="single"/>
        </w:rPr>
        <w:t xml:space="preserve">__ground ball__________________________</w:t>
      </w:r>
    </w:p>
    <w:p>
      <w:pPr>
        <w:pStyle w:val="Questions"/>
      </w:pPr>
      <w:r>
        <w:t xml:space="preserve">41. URN EBTADT NI </w:t>
      </w:r>
      <w:r>
        <w:rPr>
          <w:u w:val="single"/>
        </w:rPr>
        <w:t xml:space="preserve">__run batted in______________________</w:t>
      </w:r>
    </w:p>
    <w:p>
      <w:pPr>
        <w:pStyle w:val="Questions"/>
      </w:pPr>
      <w:r>
        <w:t xml:space="preserve">42. NNNGII </w:t>
      </w:r>
      <w:r>
        <w:rPr>
          <w:u w:val="single"/>
        </w:rPr>
        <w:t xml:space="preserve">__inning____________________________________</w:t>
      </w:r>
    </w:p>
    <w:p>
      <w:pPr>
        <w:pStyle w:val="Questions"/>
      </w:pPr>
      <w:r>
        <w:t xml:space="preserve">43. BAINTGT REORD </w:t>
      </w:r>
      <w:r>
        <w:rPr>
          <w:u w:val="single"/>
        </w:rPr>
        <w:t xml:space="preserve">__batting order______________________</w:t>
      </w:r>
    </w:p>
    <w:p>
      <w:pPr>
        <w:pStyle w:val="Questions"/>
      </w:pPr>
      <w:r>
        <w:t xml:space="preserve">44. MJOAR EAGLUE </w:t>
      </w:r>
      <w:r>
        <w:rPr>
          <w:u w:val="single"/>
        </w:rPr>
        <w:t xml:space="preserve">__major league________________________</w:t>
      </w:r>
    </w:p>
    <w:p>
      <w:pPr>
        <w:pStyle w:val="Questions"/>
      </w:pPr>
      <w:r>
        <w:t xml:space="preserve">45. RFIA BLAL </w:t>
      </w:r>
      <w:r>
        <w:rPr>
          <w:u w:val="single"/>
        </w:rPr>
        <w:t xml:space="preserve">__fair ball______________________________</w:t>
      </w:r>
    </w:p>
    <w:p>
      <w:pPr>
        <w:pStyle w:val="Questions"/>
      </w:pPr>
      <w:r>
        <w:t xml:space="preserve">46. ON EBSA </w:t>
      </w:r>
      <w:r>
        <w:rPr>
          <w:u w:val="single"/>
        </w:rPr>
        <w:t xml:space="preserve">__on base__________________________________</w:t>
      </w:r>
    </w:p>
    <w:p>
      <w:pPr>
        <w:pStyle w:val="Questions"/>
      </w:pPr>
      <w:r>
        <w:t xml:space="preserve">47. HDIRT AESB </w:t>
      </w:r>
      <w:r>
        <w:rPr>
          <w:u w:val="single"/>
        </w:rPr>
        <w:t xml:space="preserve">__third base____________________________</w:t>
      </w:r>
    </w:p>
    <w:p>
      <w:pPr>
        <w:pStyle w:val="Questions"/>
      </w:pPr>
      <w:r>
        <w:t xml:space="preserve">48. SERYEJ </w:t>
      </w:r>
      <w:r>
        <w:rPr>
          <w:u w:val="single"/>
        </w:rPr>
        <w:t xml:space="preserve">__jersey____________________________________</w:t>
      </w:r>
    </w:p>
    <w:p>
      <w:pPr>
        <w:pStyle w:val="Questions"/>
      </w:pPr>
      <w:r>
        <w:t xml:space="preserve">49. STCLEA </w:t>
      </w:r>
      <w:r>
        <w:rPr>
          <w:u w:val="single"/>
        </w:rPr>
        <w:t xml:space="preserve">__cleats____________________________________</w:t>
      </w:r>
    </w:p>
    <w:p>
      <w:pPr>
        <w:pStyle w:val="Questions"/>
      </w:pPr>
      <w:r>
        <w:t xml:space="preserve">50. ITFRS NAMSBAE </w:t>
      </w:r>
      <w:r>
        <w:rPr>
          <w:u w:val="single"/>
        </w:rPr>
        <w:t xml:space="preserve">__first baseman______________________</w:t>
      </w:r>
    </w:p>
    <w:p>
      <w:pPr>
        <w:pStyle w:val="WordBankLarge"/>
      </w:pPr>
      <w:r>
        <w:t xml:space="preserve">   bunt    </w:t>
      </w:r>
      <w:r>
        <w:t xml:space="preserve">   second base    </w:t>
      </w:r>
      <w:r>
        <w:t xml:space="preserve">   infield    </w:t>
      </w:r>
      <w:r>
        <w:t xml:space="preserve">   foul ball    </w:t>
      </w:r>
      <w:r>
        <w:t xml:space="preserve">   strikeout    </w:t>
      </w:r>
      <w:r>
        <w:t xml:space="preserve">   bat    </w:t>
      </w:r>
      <w:r>
        <w:t xml:space="preserve">   coach    </w:t>
      </w:r>
      <w:r>
        <w:t xml:space="preserve">   slugger    </w:t>
      </w:r>
      <w:r>
        <w:t xml:space="preserve">   batting average    </w:t>
      </w:r>
      <w:r>
        <w:t xml:space="preserve">   starting pitcher    </w:t>
      </w:r>
      <w:r>
        <w:t xml:space="preserve">   designated hitter    </w:t>
      </w:r>
      <w:r>
        <w:t xml:space="preserve">   little league    </w:t>
      </w:r>
      <w:r>
        <w:t xml:space="preserve">   base hit    </w:t>
      </w:r>
      <w:r>
        <w:t xml:space="preserve">   fly ball    </w:t>
      </w:r>
      <w:r>
        <w:t xml:space="preserve">   home plate    </w:t>
      </w:r>
      <w:r>
        <w:t xml:space="preserve">   line drive    </w:t>
      </w:r>
      <w:r>
        <w:t xml:space="preserve">   grand slam    </w:t>
      </w:r>
      <w:r>
        <w:t xml:space="preserve">   player number    </w:t>
      </w:r>
      <w:r>
        <w:t xml:space="preserve">   left-handed pitcher    </w:t>
      </w:r>
      <w:r>
        <w:t xml:space="preserve">   right fielder    </w:t>
      </w:r>
      <w:r>
        <w:t xml:space="preserve">   rbi    </w:t>
      </w:r>
      <w:r>
        <w:t xml:space="preserve">   outfield    </w:t>
      </w:r>
      <w:r>
        <w:t xml:space="preserve">   pitcher    </w:t>
      </w:r>
      <w:r>
        <w:t xml:space="preserve">   shortstop    </w:t>
      </w:r>
      <w:r>
        <w:t xml:space="preserve">   scorecard    </w:t>
      </w:r>
      <w:r>
        <w:t xml:space="preserve">   center field    </w:t>
      </w:r>
      <w:r>
        <w:t xml:space="preserve">   baseball pants    </w:t>
      </w:r>
      <w:r>
        <w:t xml:space="preserve">   minor league    </w:t>
      </w:r>
      <w:r>
        <w:t xml:space="preserve">   glove    </w:t>
      </w:r>
      <w:r>
        <w:t xml:space="preserve">   pitching change    </w:t>
      </w:r>
      <w:r>
        <w:t xml:space="preserve">   strike zone    </w:t>
      </w:r>
      <w:r>
        <w:t xml:space="preserve">   left fielder    </w:t>
      </w:r>
      <w:r>
        <w:t xml:space="preserve">   right-handed pitcher    </w:t>
      </w:r>
      <w:r>
        <w:t xml:space="preserve">   wild pitch     </w:t>
      </w:r>
      <w:r>
        <w:t xml:space="preserve">   helmet    </w:t>
      </w:r>
      <w:r>
        <w:t xml:space="preserve">   catcher    </w:t>
      </w:r>
      <w:r>
        <w:t xml:space="preserve">   home run    </w:t>
      </w:r>
      <w:r>
        <w:t xml:space="preserve">   triple play    </w:t>
      </w:r>
      <w:r>
        <w:t xml:space="preserve">   belt    </w:t>
      </w:r>
      <w:r>
        <w:t xml:space="preserve">   ground ball    </w:t>
      </w:r>
      <w:r>
        <w:t xml:space="preserve">   run batted in    </w:t>
      </w:r>
      <w:r>
        <w:t xml:space="preserve">   inning    </w:t>
      </w:r>
      <w:r>
        <w:t xml:space="preserve">   batting order    </w:t>
      </w:r>
      <w:r>
        <w:t xml:space="preserve">   major league    </w:t>
      </w:r>
      <w:r>
        <w:t xml:space="preserve">   fair ball    </w:t>
      </w:r>
      <w:r>
        <w:t xml:space="preserve">   on base    </w:t>
      </w:r>
      <w:r>
        <w:t xml:space="preserve">   third base    </w:t>
      </w:r>
      <w:r>
        <w:t xml:space="preserve">   jersey    </w:t>
      </w:r>
      <w:r>
        <w:t xml:space="preserve">   cleats    </w:t>
      </w:r>
      <w:r>
        <w:t xml:space="preserve">   first baseman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Baseball Scramble :)</dc:title>
  <dcterms:created xsi:type="dcterms:W3CDTF">2021-10-11T01:56:41Z</dcterms:created>
  <dcterms:modified xsi:type="dcterms:W3CDTF">2021-10-11T01:56:41Z</dcterms:modified>
</cp:coreProperties>
</file>