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Baseball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Tigers    </w:t>
      </w:r>
      <w:r>
        <w:t xml:space="preserve">   Padres    </w:t>
      </w:r>
      <w:r>
        <w:t xml:space="preserve">   Pirates    </w:t>
      </w:r>
      <w:r>
        <w:t xml:space="preserve">   Rockies    </w:t>
      </w:r>
      <w:r>
        <w:t xml:space="preserve">   Diamondbacks    </w:t>
      </w:r>
      <w:r>
        <w:t xml:space="preserve">   Phillies    </w:t>
      </w:r>
      <w:r>
        <w:t xml:space="preserve">   Twins    </w:t>
      </w:r>
      <w:r>
        <w:t xml:space="preserve">   Royals    </w:t>
      </w:r>
      <w:r>
        <w:t xml:space="preserve">   Rangers    </w:t>
      </w:r>
      <w:r>
        <w:t xml:space="preserve">   Reds    </w:t>
      </w:r>
      <w:r>
        <w:t xml:space="preserve">   Indians    </w:t>
      </w:r>
      <w:r>
        <w:t xml:space="preserve">   Blue Jays    </w:t>
      </w:r>
      <w:r>
        <w:t xml:space="preserve">   Mariners    </w:t>
      </w:r>
      <w:r>
        <w:t xml:space="preserve">   Angels    </w:t>
      </w:r>
      <w:r>
        <w:t xml:space="preserve">   White Sox    </w:t>
      </w:r>
      <w:r>
        <w:t xml:space="preserve">   Mets    </w:t>
      </w:r>
      <w:r>
        <w:t xml:space="preserve">   Giants    </w:t>
      </w:r>
      <w:r>
        <w:t xml:space="preserve">   Nationals    </w:t>
      </w:r>
      <w:r>
        <w:t xml:space="preserve">   Cubs    </w:t>
      </w:r>
      <w:r>
        <w:t xml:space="preserve">   Orioles    </w:t>
      </w:r>
      <w:r>
        <w:t xml:space="preserve">   Red Sox    </w:t>
      </w:r>
      <w:r>
        <w:t xml:space="preserve">   Yankees    </w:t>
      </w:r>
      <w:r>
        <w:t xml:space="preserve">   Dodgers    </w:t>
      </w:r>
      <w:r>
        <w:t xml:space="preserve">   Cavaliers    </w:t>
      </w:r>
      <w:r>
        <w:t xml:space="preserve">   Cardinals    </w:t>
      </w:r>
      <w:r>
        <w:t xml:space="preserve">   Brewers    </w:t>
      </w:r>
      <w:r>
        <w:t xml:space="preserve">   Braves    </w:t>
      </w:r>
      <w:r>
        <w:t xml:space="preserve">   Astros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 Teams</dc:title>
  <dcterms:created xsi:type="dcterms:W3CDTF">2021-10-11T01:57:27Z</dcterms:created>
  <dcterms:modified xsi:type="dcterms:W3CDTF">2021-10-11T01:57:27Z</dcterms:modified>
</cp:coreProperties>
</file>