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Diamondbacks    </w:t>
      </w:r>
      <w:r>
        <w:t xml:space="preserve">   Padres    </w:t>
      </w:r>
      <w:r>
        <w:t xml:space="preserve">   Rockies    </w:t>
      </w:r>
      <w:r>
        <w:t xml:space="preserve">   Dodgers    </w:t>
      </w:r>
      <w:r>
        <w:t xml:space="preserve">   Giants    </w:t>
      </w:r>
      <w:r>
        <w:t xml:space="preserve">   Braves    </w:t>
      </w:r>
      <w:r>
        <w:t xml:space="preserve">   Phillies    </w:t>
      </w:r>
      <w:r>
        <w:t xml:space="preserve">   Mets    </w:t>
      </w:r>
      <w:r>
        <w:t xml:space="preserve">   Marlins    </w:t>
      </w:r>
      <w:r>
        <w:t xml:space="preserve">   Nationals    </w:t>
      </w:r>
      <w:r>
        <w:t xml:space="preserve">   Reds    </w:t>
      </w:r>
      <w:r>
        <w:t xml:space="preserve">   Brewers    </w:t>
      </w:r>
      <w:r>
        <w:t xml:space="preserve">   Pirates    </w:t>
      </w:r>
      <w:r>
        <w:t xml:space="preserve">   Cardinals    </w:t>
      </w:r>
      <w:r>
        <w:t xml:space="preserve">   Cubs    </w:t>
      </w:r>
      <w:r>
        <w:t xml:space="preserve">   Angels    </w:t>
      </w:r>
      <w:r>
        <w:t xml:space="preserve">   Athletics    </w:t>
      </w:r>
      <w:r>
        <w:t xml:space="preserve">   Mariners    </w:t>
      </w:r>
      <w:r>
        <w:t xml:space="preserve">   Astros    </w:t>
      </w:r>
      <w:r>
        <w:t xml:space="preserve">   Rangers    </w:t>
      </w:r>
      <w:r>
        <w:t xml:space="preserve">   Rays    </w:t>
      </w:r>
      <w:r>
        <w:t xml:space="preserve">   Yankees    </w:t>
      </w:r>
      <w:r>
        <w:t xml:space="preserve">   Redsox    </w:t>
      </w:r>
      <w:r>
        <w:t xml:space="preserve">   Orioles    </w:t>
      </w:r>
      <w:r>
        <w:t xml:space="preserve">   Bluejays    </w:t>
      </w:r>
      <w:r>
        <w:t xml:space="preserve">   Twins    </w:t>
      </w:r>
      <w:r>
        <w:t xml:space="preserve">   Royals    </w:t>
      </w:r>
      <w:r>
        <w:t xml:space="preserve">   Whitesox    </w:t>
      </w:r>
      <w:r>
        <w:t xml:space="preserve">   Tigers    </w:t>
      </w:r>
      <w:r>
        <w:t xml:space="preserve">   Indians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2021-10-11T01:56:23Z</dcterms:created>
  <dcterms:modified xsi:type="dcterms:W3CDTF">2021-10-11T01:56:23Z</dcterms:modified>
</cp:coreProperties>
</file>