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Teams</w:t>
      </w:r>
    </w:p>
    <w:p>
      <w:pPr>
        <w:pStyle w:val="Questions"/>
      </w:pPr>
      <w:r>
        <w:t xml:space="preserve">1. ENW OYRK AEYESNK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NTOSBO EDR SXO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TMPAA ABY YSRA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OLS SEAGNLE DDSORGE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ATLAANT RVAESB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OUHSNTO SATORS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AIIMM SLINRAM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ENW RKYO MEST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TLEAETS NIMRSRAE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MBITEOLRA ORIOLSE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TONOORT BLEU ASJY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12. CDOAOLRO IRCKSEO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13. NIMAEAH ENLGSA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NAS GEODI AERPSD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15. NSA NIFACROSC TGASIN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16. AORANIZ DICDBOSAAMKN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17. EXATS ASERGNR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ICTNIINCAN SRED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DLENEVLCA NSADNII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20. CGCIAHO BCUS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DTIROET ITEGRS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22. AADIELHHPPIL HISLELPI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23. SIRGHTBPTU RITSEAP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24. EKLIUWAEM WSEBRER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25. OGHICAC WTEHI OSX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26. .ST ULOIS DLNICSAAR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27. LAADNOK LSHCITEAT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28. TSNNEAIMO TNWSI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29. NAASSK YTCI RSOLAY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30. SGNTIAOHWN LANIATNSO </w:t>
      </w:r>
      <w:r>
        <w:rPr>
          <w:u w:val="single"/>
        </w:rPr>
        <w:t xml:space="preserve">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2021-10-11T01:57:02Z</dcterms:created>
  <dcterms:modified xsi:type="dcterms:W3CDTF">2021-10-11T01:57:02Z</dcterms:modified>
</cp:coreProperties>
</file>