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Orioles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Chicago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Red Sox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New York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 Sox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Texas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Indians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Arizona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Tigers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Philadelphia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Astros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Toronto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Royals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Oakland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Angels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Baltmore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Twins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Cincinnati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Yankees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Colorado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Athletics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Kansas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Mariners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Milwaukee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Rays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Minnesota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Rangers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Cleveland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Blue Jays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Tampa Bay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Diamondbacks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Los Angeles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Braves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Atlanta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Cubs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Houson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Reds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Miami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Rockies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Chicago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Dodgers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New York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Marlins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Los Angeles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Brewers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Seattle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Mets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Detroit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Phillies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Pittsburgh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Pirates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Boston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2021-10-11T01:57:08Z</dcterms:created>
  <dcterms:modified xsi:type="dcterms:W3CDTF">2021-10-11T01:57:08Z</dcterms:modified>
</cp:coreProperties>
</file>