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Baseball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Mitt    </w:t>
      </w:r>
      <w:r>
        <w:t xml:space="preserve">   Fullcount    </w:t>
      </w:r>
      <w:r>
        <w:t xml:space="preserve">   Home plate    </w:t>
      </w:r>
      <w:r>
        <w:t xml:space="preserve">   Line drive    </w:t>
      </w:r>
      <w:r>
        <w:t xml:space="preserve">   Homerun    </w:t>
      </w:r>
      <w:r>
        <w:t xml:space="preserve">   Flyball    </w:t>
      </w:r>
      <w:r>
        <w:t xml:space="preserve">   Infield    </w:t>
      </w:r>
      <w:r>
        <w:t xml:space="preserve">   Outfield    </w:t>
      </w:r>
      <w:r>
        <w:t xml:space="preserve">   Shortstop    </w:t>
      </w:r>
      <w:r>
        <w:t xml:space="preserve">   Third base    </w:t>
      </w:r>
      <w:r>
        <w:t xml:space="preserve">   Second base    </w:t>
      </w:r>
      <w:r>
        <w:t xml:space="preserve">   First base    </w:t>
      </w:r>
      <w:r>
        <w:t xml:space="preserve">   Catcher    </w:t>
      </w:r>
      <w:r>
        <w:t xml:space="preserve">   Pitcher    </w:t>
      </w:r>
      <w:r>
        <w:t xml:space="preserve">   Walk    </w:t>
      </w:r>
      <w:r>
        <w:t xml:space="preserve">   Bunt    </w:t>
      </w:r>
      <w:r>
        <w:t xml:space="preserve">   Bases    </w:t>
      </w:r>
      <w:r>
        <w:t xml:space="preserve">   Ball    </w:t>
      </w:r>
      <w:r>
        <w:t xml:space="preserve">   Field    </w:t>
      </w:r>
      <w:r>
        <w:t xml:space="preserve">   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Word Search</dc:title>
  <dcterms:created xsi:type="dcterms:W3CDTF">2021-10-11T01:56:53Z</dcterms:created>
  <dcterms:modified xsi:type="dcterms:W3CDTF">2021-10-11T01:56:53Z</dcterms:modified>
</cp:coreProperties>
</file>