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Baseball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Ball    </w:t>
      </w:r>
      <w:r>
        <w:t xml:space="preserve">   Baseball    </w:t>
      </w:r>
      <w:r>
        <w:t xml:space="preserve">   Bat    </w:t>
      </w:r>
      <w:r>
        <w:t xml:space="preserve">   Bullpen    </w:t>
      </w:r>
      <w:r>
        <w:t xml:space="preserve">   Cleats    </w:t>
      </w:r>
      <w:r>
        <w:t xml:space="preserve">   Curveball    </w:t>
      </w:r>
      <w:r>
        <w:t xml:space="preserve">   Glove    </w:t>
      </w:r>
      <w:r>
        <w:t xml:space="preserve">   Helmet    </w:t>
      </w:r>
      <w:r>
        <w:t xml:space="preserve">   Homerun    </w:t>
      </w:r>
      <w:r>
        <w:t xml:space="preserve">   Out    </w:t>
      </w:r>
      <w:r>
        <w:t xml:space="preserve">   Pitcher    </w:t>
      </w:r>
      <w:r>
        <w:t xml:space="preserve">   RBI    </w:t>
      </w:r>
      <w:r>
        <w:t xml:space="preserve">   Slide    </w:t>
      </w:r>
      <w:r>
        <w:t xml:space="preserve">   Strike    </w:t>
      </w:r>
      <w:r>
        <w:t xml:space="preserve">   Umpire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 Wordsearch</dc:title>
  <dcterms:created xsi:type="dcterms:W3CDTF">2021-10-11T01:56:40Z</dcterms:created>
  <dcterms:modified xsi:type="dcterms:W3CDTF">2021-10-11T01:56:40Z</dcterms:modified>
</cp:coreProperties>
</file>