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Baseball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base    </w:t>
      </w:r>
      <w:r>
        <w:t xml:space="preserve">   bat    </w:t>
      </w:r>
      <w:r>
        <w:t xml:space="preserve">   batter    </w:t>
      </w:r>
      <w:r>
        <w:t xml:space="preserve">   catcher    </w:t>
      </w:r>
      <w:r>
        <w:t xml:space="preserve">   double    </w:t>
      </w:r>
      <w:r>
        <w:t xml:space="preserve">   dugout    </w:t>
      </w:r>
      <w:r>
        <w:t xml:space="preserve">   feilder    </w:t>
      </w:r>
      <w:r>
        <w:t xml:space="preserve">   glove    </w:t>
      </w:r>
      <w:r>
        <w:t xml:space="preserve">   grandslam    </w:t>
      </w:r>
      <w:r>
        <w:t xml:space="preserve">   homeplate    </w:t>
      </w:r>
      <w:r>
        <w:t xml:space="preserve">   homerun    </w:t>
      </w:r>
      <w:r>
        <w:t xml:space="preserve">   pitcher    </w:t>
      </w:r>
      <w:r>
        <w:t xml:space="preserve">   shortstop    </w:t>
      </w:r>
      <w:r>
        <w:t xml:space="preserve">   single    </w:t>
      </w:r>
      <w:r>
        <w:t xml:space="preserve">   umpire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 </dc:title>
  <dcterms:created xsi:type="dcterms:W3CDTF">2021-10-11T01:57:18Z</dcterms:created>
  <dcterms:modified xsi:type="dcterms:W3CDTF">2021-10-11T01:57:18Z</dcterms:modified>
</cp:coreProperties>
</file>