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Angels    </w:t>
      </w:r>
      <w:r>
        <w:t xml:space="preserve">   Assist    </w:t>
      </w:r>
      <w:r>
        <w:t xml:space="preserve">   Astros    </w:t>
      </w:r>
      <w:r>
        <w:t xml:space="preserve">   Athletics    </w:t>
      </w:r>
      <w:r>
        <w:t xml:space="preserve">   Backstop    </w:t>
      </w:r>
      <w:r>
        <w:t xml:space="preserve">   Ball    </w:t>
      </w:r>
      <w:r>
        <w:t xml:space="preserve">   Bases    </w:t>
      </w:r>
      <w:r>
        <w:t xml:space="preserve">   Bat    </w:t>
      </w:r>
      <w:r>
        <w:t xml:space="preserve">   Braves    </w:t>
      </w:r>
      <w:r>
        <w:t xml:space="preserve">   Brewers    </w:t>
      </w:r>
      <w:r>
        <w:t xml:space="preserve">   Bull Pen    </w:t>
      </w:r>
      <w:r>
        <w:t xml:space="preserve">   Bunt    </w:t>
      </w:r>
      <w:r>
        <w:t xml:space="preserve">   Cardinals    </w:t>
      </w:r>
      <w:r>
        <w:t xml:space="preserve">   Catcher    </w:t>
      </w:r>
      <w:r>
        <w:t xml:space="preserve">   Coach    </w:t>
      </w:r>
      <w:r>
        <w:t xml:space="preserve">   Cubs    </w:t>
      </w:r>
      <w:r>
        <w:t xml:space="preserve">   Diamond    </w:t>
      </w:r>
      <w:r>
        <w:t xml:space="preserve">   Diamondbacks    </w:t>
      </w:r>
      <w:r>
        <w:t xml:space="preserve">   Dodgers    </w:t>
      </w:r>
      <w:r>
        <w:t xml:space="preserve">   Field    </w:t>
      </w:r>
      <w:r>
        <w:t xml:space="preserve">   Fly Ball    </w:t>
      </w:r>
      <w:r>
        <w:t xml:space="preserve">   Foul Ball    </w:t>
      </w:r>
      <w:r>
        <w:t xml:space="preserve">   Giants    </w:t>
      </w:r>
      <w:r>
        <w:t xml:space="preserve">   Grand Slam    </w:t>
      </w:r>
      <w:r>
        <w:t xml:space="preserve">   Helmet    </w:t>
      </w:r>
      <w:r>
        <w:t xml:space="preserve">   Home Plate    </w:t>
      </w:r>
      <w:r>
        <w:t xml:space="preserve">   Home Run    </w:t>
      </w:r>
      <w:r>
        <w:t xml:space="preserve">   Indians    </w:t>
      </w:r>
      <w:r>
        <w:t xml:space="preserve">   Innings    </w:t>
      </w:r>
      <w:r>
        <w:t xml:space="preserve">   Jays    </w:t>
      </w:r>
      <w:r>
        <w:t xml:space="preserve">   Mariners    </w:t>
      </w:r>
      <w:r>
        <w:t xml:space="preserve">   Marlins    </w:t>
      </w:r>
      <w:r>
        <w:t xml:space="preserve">   Mets    </w:t>
      </w:r>
      <w:r>
        <w:t xml:space="preserve">   Mit    </w:t>
      </w:r>
      <w:r>
        <w:t xml:space="preserve">   Mound    </w:t>
      </w:r>
      <w:r>
        <w:t xml:space="preserve">   Nationals    </w:t>
      </w:r>
      <w:r>
        <w:t xml:space="preserve">   Orioles    </w:t>
      </w:r>
      <w:r>
        <w:t xml:space="preserve">   Outfield    </w:t>
      </w:r>
      <w:r>
        <w:t xml:space="preserve">   Padres    </w:t>
      </w:r>
      <w:r>
        <w:t xml:space="preserve">   Phillies    </w:t>
      </w:r>
      <w:r>
        <w:t xml:space="preserve">   Pirates    </w:t>
      </w:r>
      <w:r>
        <w:t xml:space="preserve">   Pitcher    </w:t>
      </w:r>
      <w:r>
        <w:t xml:space="preserve">   Playoffs    </w:t>
      </w:r>
      <w:r>
        <w:t xml:space="preserve">   Rangers    </w:t>
      </w:r>
      <w:r>
        <w:t xml:space="preserve">   Rays    </w:t>
      </w:r>
      <w:r>
        <w:t xml:space="preserve">   Red Sox    </w:t>
      </w:r>
      <w:r>
        <w:t xml:space="preserve">   Reds    </w:t>
      </w:r>
      <w:r>
        <w:t xml:space="preserve">   Rockies    </w:t>
      </w:r>
      <w:r>
        <w:t xml:space="preserve">   Royals    </w:t>
      </w:r>
      <w:r>
        <w:t xml:space="preserve">   Shortstop    </w:t>
      </w:r>
      <w:r>
        <w:t xml:space="preserve">   Steal    </w:t>
      </w:r>
      <w:r>
        <w:t xml:space="preserve">   Strike    </w:t>
      </w:r>
      <w:r>
        <w:t xml:space="preserve">   Tigers    </w:t>
      </w:r>
      <w:r>
        <w:t xml:space="preserve">   Twins    </w:t>
      </w:r>
      <w:r>
        <w:t xml:space="preserve">   Umpire    </w:t>
      </w:r>
      <w:r>
        <w:t xml:space="preserve">   White Sox    </w:t>
      </w:r>
      <w:r>
        <w:t xml:space="preserve">   World Series    </w:t>
      </w:r>
      <w:r>
        <w:t xml:space="preserve">   Yankees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2021-10-11T01:57:20Z</dcterms:created>
  <dcterms:modified xsi:type="dcterms:W3CDTF">2021-10-11T01:57:20Z</dcterms:modified>
</cp:coreProperties>
</file>