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astros    </w:t>
      </w:r>
      <w:r>
        <w:t xml:space="preserve">   athletics    </w:t>
      </w:r>
      <w:r>
        <w:t xml:space="preserve">   cardinals    </w:t>
      </w:r>
      <w:r>
        <w:t xml:space="preserve">   cubs    </w:t>
      </w:r>
      <w:r>
        <w:t xml:space="preserve">   mets    </w:t>
      </w:r>
      <w:r>
        <w:t xml:space="preserve">    natinals    </w:t>
      </w:r>
      <w:r>
        <w:t xml:space="preserve">   rangers    </w:t>
      </w:r>
      <w:r>
        <w:t xml:space="preserve">   rays    </w:t>
      </w:r>
      <w:r>
        <w:t xml:space="preserve">   reds    </w:t>
      </w:r>
      <w:r>
        <w:t xml:space="preserve">   redsox    </w:t>
      </w:r>
      <w:r>
        <w:t xml:space="preserve">   tigers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2021-10-11T01:55:51Z</dcterms:created>
  <dcterms:modified xsi:type="dcterms:W3CDTF">2021-10-11T01:55:51Z</dcterms:modified>
</cp:coreProperties>
</file>