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Baseball</w:t>
      </w:r>
    </w:p>
    <w:p>
      <w:pPr>
        <w:pStyle w:val="Questions"/>
      </w:pPr>
      <w:r>
        <w:t xml:space="preserve">1. NHOMEUR </w:t>
      </w:r>
      <w:r>
        <w:rPr>
          <w:u w:val="single"/>
        </w:rPr>
        <w:t xml:space="preserve">__homerun__________________________________</w:t>
      </w:r>
    </w:p>
    <w:p>
      <w:pPr>
        <w:pStyle w:val="Questions"/>
      </w:pPr>
      <w:r>
        <w:t xml:space="preserve">2. BTERAT </w:t>
      </w:r>
      <w:r>
        <w:rPr>
          <w:u w:val="single"/>
        </w:rPr>
        <w:t xml:space="preserve">__batter____________________________________</w:t>
      </w:r>
    </w:p>
    <w:p>
      <w:pPr>
        <w:pStyle w:val="Questions"/>
      </w:pPr>
      <w:r>
        <w:t xml:space="preserve">3. ASSBE </w:t>
      </w:r>
      <w:r>
        <w:rPr>
          <w:u w:val="single"/>
        </w:rPr>
        <w:t xml:space="preserve">__bases______________________________________</w:t>
      </w:r>
    </w:p>
    <w:p>
      <w:pPr>
        <w:pStyle w:val="Questions"/>
      </w:pPr>
      <w:r>
        <w:t xml:space="preserve">4. ATEMS </w:t>
      </w:r>
      <w:r>
        <w:rPr>
          <w:u w:val="single"/>
        </w:rPr>
        <w:t xml:space="preserve">__teams______________________________________</w:t>
      </w:r>
    </w:p>
    <w:p>
      <w:pPr>
        <w:pStyle w:val="Questions"/>
      </w:pPr>
      <w:r>
        <w:t xml:space="preserve">5. GOUUDT </w:t>
      </w:r>
      <w:r>
        <w:rPr>
          <w:u w:val="single"/>
        </w:rPr>
        <w:t xml:space="preserve">__dugout____________________________________</w:t>
      </w:r>
    </w:p>
    <w:p>
      <w:pPr>
        <w:pStyle w:val="Questions"/>
      </w:pPr>
      <w:r>
        <w:t xml:space="preserve">6. NBUT </w:t>
      </w:r>
      <w:r>
        <w:rPr>
          <w:u w:val="single"/>
        </w:rPr>
        <w:t xml:space="preserve">__bunt________________________________________</w:t>
      </w:r>
    </w:p>
    <w:p>
      <w:pPr>
        <w:pStyle w:val="Questions"/>
      </w:pPr>
      <w:r>
        <w:t xml:space="preserve">7. LOYSRA </w:t>
      </w:r>
      <w:r>
        <w:rPr>
          <w:u w:val="single"/>
        </w:rPr>
        <w:t xml:space="preserve">__Royals____________________________________</w:t>
      </w:r>
    </w:p>
    <w:p>
      <w:pPr>
        <w:pStyle w:val="Questions"/>
      </w:pPr>
      <w:r>
        <w:t xml:space="preserve">8. HIBSEAT </w:t>
      </w:r>
      <w:r>
        <w:rPr>
          <w:u w:val="single"/>
        </w:rPr>
        <w:t xml:space="preserve">__basehit__________________________________</w:t>
      </w:r>
    </w:p>
    <w:p>
      <w:pPr>
        <w:pStyle w:val="Questions"/>
      </w:pPr>
      <w:r>
        <w:t xml:space="preserve">9. LASEBBAL </w:t>
      </w:r>
      <w:r>
        <w:rPr>
          <w:u w:val="single"/>
        </w:rPr>
        <w:t xml:space="preserve">__baseball________________________________</w:t>
      </w:r>
    </w:p>
    <w:p>
      <w:pPr>
        <w:pStyle w:val="Questions"/>
      </w:pPr>
      <w:r>
        <w:t xml:space="preserve">10. TAB </w:t>
      </w:r>
      <w:r>
        <w:rPr>
          <w:u w:val="single"/>
        </w:rPr>
        <w:t xml:space="preserve">__bat__________________________________________</w:t>
      </w:r>
    </w:p>
    <w:p>
      <w:pPr>
        <w:pStyle w:val="Questions"/>
      </w:pPr>
      <w:r>
        <w:t xml:space="preserve">11. EOLGV </w:t>
      </w:r>
      <w:r>
        <w:rPr>
          <w:u w:val="single"/>
        </w:rPr>
        <w:t xml:space="preserve">__glove______________________________________</w:t>
      </w:r>
    </w:p>
    <w:p>
      <w:pPr>
        <w:pStyle w:val="Questions"/>
      </w:pPr>
      <w:r>
        <w:t xml:space="preserve">12. NFECTRELDEI </w:t>
      </w:r>
      <w:r>
        <w:rPr>
          <w:u w:val="single"/>
        </w:rPr>
        <w:t xml:space="preserve">__centerfield__________________________</w:t>
      </w:r>
    </w:p>
    <w:p>
      <w:pPr>
        <w:pStyle w:val="Questions"/>
      </w:pPr>
      <w:r>
        <w:t xml:space="preserve">13. GTRHI LEIFD </w:t>
      </w:r>
      <w:r>
        <w:rPr>
          <w:u w:val="single"/>
        </w:rPr>
        <w:t xml:space="preserve">__right field__________________________</w:t>
      </w:r>
    </w:p>
    <w:p>
      <w:pPr>
        <w:pStyle w:val="Questions"/>
      </w:pPr>
      <w:r>
        <w:t xml:space="preserve">14. OSROTSHTP </w:t>
      </w:r>
      <w:r>
        <w:rPr>
          <w:u w:val="single"/>
        </w:rPr>
        <w:t xml:space="preserve">__shortstop______________________________</w:t>
      </w:r>
    </w:p>
    <w:p>
      <w:pPr>
        <w:pStyle w:val="Questions"/>
      </w:pPr>
      <w:r>
        <w:t xml:space="preserve">15. ACTREHC </w:t>
      </w:r>
      <w:r>
        <w:rPr>
          <w:u w:val="single"/>
        </w:rPr>
        <w:t xml:space="preserve">__catcher__________________________________</w:t>
      </w:r>
    </w:p>
    <w:p>
      <w:pPr>
        <w:pStyle w:val="Questions"/>
      </w:pPr>
      <w:r>
        <w:t xml:space="preserve">16. IETHPCR </w:t>
      </w:r>
      <w:r>
        <w:rPr>
          <w:u w:val="single"/>
        </w:rPr>
        <w:t xml:space="preserve">__pitcher__________________________________</w:t>
      </w:r>
    </w:p>
    <w:p>
      <w:pPr>
        <w:pStyle w:val="Questions"/>
      </w:pPr>
      <w:r>
        <w:t xml:space="preserve">17. TEASUPN </w:t>
      </w:r>
      <w:r>
        <w:rPr>
          <w:u w:val="single"/>
        </w:rPr>
        <w:t xml:space="preserve">__peanuts__________________________________</w:t>
      </w:r>
    </w:p>
    <w:p>
      <w:pPr>
        <w:pStyle w:val="Questions"/>
      </w:pPr>
      <w:r>
        <w:t xml:space="preserve">18. PPRCOON </w:t>
      </w:r>
      <w:r>
        <w:rPr>
          <w:u w:val="single"/>
        </w:rPr>
        <w:t xml:space="preserve">__popcorn__________________________________</w:t>
      </w:r>
    </w:p>
    <w:p>
      <w:pPr>
        <w:pStyle w:val="Questions"/>
      </w:pPr>
      <w:r>
        <w:t xml:space="preserve">19. GOTOHD </w:t>
      </w:r>
      <w:r>
        <w:rPr>
          <w:u w:val="single"/>
        </w:rPr>
        <w:t xml:space="preserve">__hotdog____________________________________</w:t>
      </w:r>
    </w:p>
    <w:p>
      <w:pPr>
        <w:pStyle w:val="Questions"/>
      </w:pPr>
      <w:r>
        <w:t xml:space="preserve">20. RUPMIE </w:t>
      </w:r>
      <w:r>
        <w:rPr>
          <w:u w:val="single"/>
        </w:rPr>
        <w:t xml:space="preserve">__umpire____________________________________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</dc:title>
  <dcterms:created xsi:type="dcterms:W3CDTF">2021-10-11T01:57:31Z</dcterms:created>
  <dcterms:modified xsi:type="dcterms:W3CDTF">2021-10-11T01:57:31Z</dcterms:modified>
</cp:coreProperties>
</file>