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homerun    </w:t>
      </w:r>
      <w:r>
        <w:t xml:space="preserve">   players    </w:t>
      </w:r>
      <w:r>
        <w:t xml:space="preserve">   runner    </w:t>
      </w:r>
      <w:r>
        <w:t xml:space="preserve">   slide    </w:t>
      </w:r>
      <w:r>
        <w:t xml:space="preserve">   catcher    </w:t>
      </w:r>
      <w:r>
        <w:t xml:space="preserve">   strike    </w:t>
      </w:r>
      <w:r>
        <w:t xml:space="preserve">   double    </w:t>
      </w:r>
      <w:r>
        <w:t xml:space="preserve">   batter    </w:t>
      </w:r>
      <w:r>
        <w:t xml:space="preserve">   single    </w:t>
      </w:r>
      <w:r>
        <w:t xml:space="preserve">   inning    </w:t>
      </w:r>
      <w:r>
        <w:t xml:space="preserve">   fielder    </w:t>
      </w:r>
      <w:r>
        <w:t xml:space="preserve">   pitcher    </w:t>
      </w:r>
      <w:r>
        <w:t xml:space="preserve">   base    </w:t>
      </w:r>
      <w:r>
        <w:t xml:space="preserve">   bat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2021-10-11T01:55:59Z</dcterms:created>
  <dcterms:modified xsi:type="dcterms:W3CDTF">2021-10-11T01:55:59Z</dcterms:modified>
</cp:coreProperties>
</file>