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 as a Road to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Baseball as a Road to God was published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Field named after inventor of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Inventor of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Batted 366. over 24 seasons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Hit most home runs in a season in MLB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first baseman of the 1950's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Cubs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1943 World Series Champion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Wore no shoes ever in a game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Threw first no-Hitter in MLB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Longest home run of MLB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Yankees head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Native American to play in MLB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said in baseball you can always look to God in times of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Had 4 banned players in one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said," The place that is sacred above all is Heaven."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Had a Thick baked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Hit longest home run in MLB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baseball player to be inducted into Baseball Hall of 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Greatest sport ever played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as a Road to God</dc:title>
  <dcterms:created xsi:type="dcterms:W3CDTF">2021-10-11T01:57:04Z</dcterms:created>
  <dcterms:modified xsi:type="dcterms:W3CDTF">2021-10-11T01:57:04Z</dcterms:modified>
</cp:coreProperties>
</file>