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Basic Apparel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Ironing    </w:t>
      </w:r>
      <w:r>
        <w:t xml:space="preserve">   Sorting    </w:t>
      </w:r>
      <w:r>
        <w:t xml:space="preserve">   Laundry    </w:t>
      </w:r>
      <w:r>
        <w:t xml:space="preserve">   Flatiron    </w:t>
      </w:r>
      <w:r>
        <w:t xml:space="preserve">   Dryer Machine    </w:t>
      </w:r>
      <w:r>
        <w:t xml:space="preserve">   Washing Machine    </w:t>
      </w:r>
      <w:r>
        <w:t xml:space="preserve">   Bleach    </w:t>
      </w:r>
      <w:r>
        <w:t xml:space="preserve">   Detergent    </w:t>
      </w:r>
      <w:r>
        <w:t xml:space="preserve">   Moth balls    </w:t>
      </w:r>
      <w:r>
        <w:t xml:space="preserve">   Dry cleaning    </w:t>
      </w:r>
      <w:r>
        <w:t xml:space="preserve">   Common Care    </w:t>
      </w:r>
      <w:r>
        <w:t xml:space="preserve">   Classics    </w:t>
      </w:r>
      <w:r>
        <w:t xml:space="preserve">   Wardrobe Building    </w:t>
      </w:r>
      <w:r>
        <w:t xml:space="preserve">   Fads    </w:t>
      </w:r>
      <w:r>
        <w:t xml:space="preserve">   Fashion    </w:t>
      </w:r>
      <w:r>
        <w:t xml:space="preserve">   Facings    </w:t>
      </w:r>
      <w:r>
        <w:t xml:space="preserve">   Darts    </w:t>
      </w:r>
      <w:r>
        <w:t xml:space="preserve">   Trim    </w:t>
      </w:r>
      <w:r>
        <w:t xml:space="preserve">   grain    </w:t>
      </w:r>
      <w:r>
        <w:t xml:space="preserve">   Apparel construction    </w:t>
      </w:r>
      <w:r>
        <w:t xml:space="preserve">   Bobbin    </w:t>
      </w:r>
      <w:r>
        <w:t xml:space="preserve">   Notions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Apparel</dc:title>
  <dcterms:created xsi:type="dcterms:W3CDTF">2021-10-11T01:57:21Z</dcterms:created>
  <dcterms:modified xsi:type="dcterms:W3CDTF">2021-10-11T01:57:21Z</dcterms:modified>
</cp:coreProperties>
</file>