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that affect the rate of a reaction but are not changed themselves. Also may start or stop a reaction from occurring.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Shows how atoms in a molecule are located and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Substances that enable enzymes to work properly.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Pure substances consisting of two or more atoms in each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Positive particle of an atom.  The number of these determines what kind of element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Chart of elements organized according to their atomic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Pure substances consisting of only one kind of atom in each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Show the number and type of atoms in a molecule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amount of liquid chemicals would be measured using this metric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smallest unit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metric unit used to weigh of a bar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Solid, liquid,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Shared electrons hold atoms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Donated electrons form charged particles called ions to stick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Occupies space and has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Negatively charged particle outside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distinct group of atoms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protein molecule or organic molecule  used as a catalyst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 of the atom containing the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Neutrally charged particle found in the nucleus and has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Chemistry</dc:title>
  <dcterms:created xsi:type="dcterms:W3CDTF">2021-10-11T01:56:30Z</dcterms:created>
  <dcterms:modified xsi:type="dcterms:W3CDTF">2021-10-11T01:56:30Z</dcterms:modified>
</cp:coreProperties>
</file>