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Computer Examination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 a software program that enables the computer hardware to communicate and operate with the computer software.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standardized programming language that's used to manage relational databases and perform various operations on the data in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collection of instructions that enable the user to interact with a computer, its hardware, or perform tasks.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software program from Microsoft that is part of the Microsoft Office suite of productivity software developed by Microsoft.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best described as any physical component of a computer system that contains a circuit board, ICs, or other electronics.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an interpreted language, as opposed to compiled languages, such as C++ and Java.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act of an individual writing code (a set of instructions) that are to be interpreted and executed by a computer or another electronic device.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high-level programming language designed to be easy to read and simple to implement. It is open source, which means it is free to use, even for commercial applications.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language used to create webpages.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free open source operating system (OS) based on UNIX that was created in 1991 by Linus Torvalds.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Computer Examination</dc:title>
  <dcterms:created xsi:type="dcterms:W3CDTF">2021-10-11T01:57:41Z</dcterms:created>
  <dcterms:modified xsi:type="dcterms:W3CDTF">2021-10-11T01:57:41Z</dcterms:modified>
</cp:coreProperties>
</file>