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Basic Dental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surface faces a neighbouring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end of the root referred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nourishes the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nourishes the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for the socket where the tooth sits?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area where the root divides?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teeth are used for tearing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term for the front part of the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teeth are used for biting?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area where two roots divide?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are the surfaces that face toward the back of the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covers the anatomic root?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makes up the largest part of the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surface faces toward the midline of the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part of the bone that forms the sockets for the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the term for the surfaces that face the tongue?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portion of tooth that is visable in the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chewing surface of back teeth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hardest substance in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term for the opening at the apex of the root?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teeth help in holding and grinding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process where the tooth comes through the tissue?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term for the lower 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portion of the root is always covered by cementum?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What portion of the arch do molars and premolars occupy?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term for the junction of two surfaces?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surface that faces the cheeks?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type of dentin is formed due to trauma or caries?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extends from the furcation to the cervical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the term for the upper arch?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Dental Anatomy</dc:title>
  <dcterms:created xsi:type="dcterms:W3CDTF">2021-10-11T01:56:32Z</dcterms:created>
  <dcterms:modified xsi:type="dcterms:W3CDTF">2021-10-11T01:56:32Z</dcterms:modified>
</cp:coreProperties>
</file>