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English Grammar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English Grammar</dc:title>
  <dcterms:created xsi:type="dcterms:W3CDTF">2022-08-22T22:50:59Z</dcterms:created>
  <dcterms:modified xsi:type="dcterms:W3CDTF">2022-08-22T22:50:59Z</dcterms:modified>
</cp:coreProperties>
</file>