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Basic Geometric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Two angles whose sum is 180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As traigh path that goes on infinitely in either direction.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unit  used to measure an angle.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angle  that measures more than 180 degrees but less than 360.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point where two angles begin or meet.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Two angles that are next to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angle that measrues 180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line that goes from side-to-side.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a figure is folded in half and the two halves match perfectly.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Two angles whose sum is 90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Never ending.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angle that measures more than 90 degrees but less than 180.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Two rays that have a common end point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Two  lines that form right angles where they intersect.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line that goes up and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math tool used for measuring or drawing 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lines cross over a common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straigh path that has a beginning and  an ending.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 lines that never cross or touch.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Angles that are opposite each other when two lines intersect.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angle that is 1/4 of a circle.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that has an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middle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straight path that has a beginning but not ending.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angle that measures more than zero degrees but less than 90.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Geometric Terms</dc:title>
  <dcterms:created xsi:type="dcterms:W3CDTF">2021-10-11T01:56:48Z</dcterms:created>
  <dcterms:modified xsi:type="dcterms:W3CDTF">2021-10-11T01:56:48Z</dcterms:modified>
</cp:coreProperties>
</file>