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Basic German Chapter 11/12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nehmen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der Apfel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die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dieser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heirat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solcher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welcher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bellt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das buch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kaufen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fahren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Hände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möchten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verletzen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Nase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Zähne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der Kopf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das Ohr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das Bein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siehst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Sich Freuen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Sich beeilen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Putzen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der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das Knei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der Fuß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German Chapter 11/12</dc:title>
  <dcterms:created xsi:type="dcterms:W3CDTF">2021-10-11T01:57:58Z</dcterms:created>
  <dcterms:modified xsi:type="dcterms:W3CDTF">2021-10-11T01:57:58Z</dcterms:modified>
</cp:coreProperties>
</file>