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Basic Insurance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specific cause of loss that puts an insured item, property or person at risk of injury, loss or damage. An example could be fire, windstorm, flood or theft.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pays for damage to your car caused by an impact with another vehicle or object or a rollover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professional, formal, written estimation of the value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principle upon which all auto insurance contracts are based. According to this principle, the objective of insurance is to restore the insured to the same financial position after a loss that he or she was in prior to the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written agreement attached to an insurance policy to add or subtract coverage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paid to insurance companies in return for taking on a portion of the risk. The amount depends on different factors, including the coverage limits and deductibles one chooses.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Items that are specifically denied coverage under the terms of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who submits a claim for an incurred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pays for damage caused by hazards other than collision, such as fire, theft, explosion, windstorm, hail, water or contact with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by which you assign your insurance company the legal right to recover the amount of the loss from another party who is legally liable.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Insurance Terms</dc:title>
  <dcterms:created xsi:type="dcterms:W3CDTF">2021-10-11T01:58:02Z</dcterms:created>
  <dcterms:modified xsi:type="dcterms:W3CDTF">2021-10-11T01:58:02Z</dcterms:modified>
</cp:coreProperties>
</file>