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Basic Livestock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Capon    </w:t>
      </w:r>
      <w:r>
        <w:t xml:space="preserve">   Mutton    </w:t>
      </w:r>
      <w:r>
        <w:t xml:space="preserve">   Cabrito    </w:t>
      </w:r>
      <w:r>
        <w:t xml:space="preserve">   Pork    </w:t>
      </w:r>
      <w:r>
        <w:t xml:space="preserve">   Beef    </w:t>
      </w:r>
      <w:r>
        <w:t xml:space="preserve">   Kidding    </w:t>
      </w:r>
      <w:r>
        <w:t xml:space="preserve">   Lambing    </w:t>
      </w:r>
      <w:r>
        <w:t xml:space="preserve">   Foaling    </w:t>
      </w:r>
      <w:r>
        <w:t xml:space="preserve">   Farrowing    </w:t>
      </w:r>
      <w:r>
        <w:t xml:space="preserve">   Calving    </w:t>
      </w:r>
      <w:r>
        <w:t xml:space="preserve">   Flock    </w:t>
      </w:r>
      <w:r>
        <w:t xml:space="preserve">   Drove    </w:t>
      </w:r>
      <w:r>
        <w:t xml:space="preserve">   Herd    </w:t>
      </w:r>
      <w:r>
        <w:t xml:space="preserve">   Poult    </w:t>
      </w:r>
      <w:r>
        <w:t xml:space="preserve">   Foal    </w:t>
      </w:r>
      <w:r>
        <w:t xml:space="preserve">   Piglet    </w:t>
      </w:r>
      <w:r>
        <w:t xml:space="preserve">   Calf    </w:t>
      </w:r>
      <w:r>
        <w:t xml:space="preserve">   Barrow    </w:t>
      </w:r>
      <w:r>
        <w:t xml:space="preserve">   Steer    </w:t>
      </w:r>
      <w:r>
        <w:t xml:space="preserve">   Wether    </w:t>
      </w:r>
      <w:r>
        <w:t xml:space="preserve">   Pullet    </w:t>
      </w:r>
      <w:r>
        <w:t xml:space="preserve">   Filly    </w:t>
      </w:r>
      <w:r>
        <w:t xml:space="preserve">   Heifer    </w:t>
      </w:r>
      <w:r>
        <w:t xml:space="preserve">   Gilt    </w:t>
      </w:r>
      <w:r>
        <w:t xml:space="preserve">   Colt    </w:t>
      </w:r>
      <w:r>
        <w:t xml:space="preserve">   Doe    </w:t>
      </w:r>
      <w:r>
        <w:t xml:space="preserve">   Ewe    </w:t>
      </w:r>
      <w:r>
        <w:t xml:space="preserve">   Hen    </w:t>
      </w:r>
      <w:r>
        <w:t xml:space="preserve">   Mare    </w:t>
      </w:r>
      <w:r>
        <w:t xml:space="preserve">   Sow    </w:t>
      </w:r>
      <w:r>
        <w:t xml:space="preserve">   Cow    </w:t>
      </w:r>
      <w:r>
        <w:t xml:space="preserve">   Stallion    </w:t>
      </w:r>
      <w:r>
        <w:t xml:space="preserve">   Boar    </w:t>
      </w:r>
      <w:r>
        <w:t xml:space="preserve">   Bull    </w:t>
      </w:r>
      <w:r>
        <w:t xml:space="preserve">   Buck    </w:t>
      </w:r>
      <w:r>
        <w:t xml:space="preserve">   Rooster    </w:t>
      </w:r>
      <w:r>
        <w:t xml:space="preserve">   Ram    </w:t>
      </w:r>
      <w:r>
        <w:t xml:space="preserve">   Caprine    </w:t>
      </w:r>
      <w:r>
        <w:t xml:space="preserve">   Ovine    </w:t>
      </w:r>
      <w:r>
        <w:t xml:space="preserve">   Equine    </w:t>
      </w:r>
      <w:r>
        <w:t xml:space="preserve">   Porcine    </w:t>
      </w:r>
      <w:r>
        <w:t xml:space="preserve">   Bovine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Livestock Terminology</dc:title>
  <dcterms:created xsi:type="dcterms:W3CDTF">2021-10-11T01:56:48Z</dcterms:created>
  <dcterms:modified xsi:type="dcterms:W3CDTF">2021-10-11T01:56:48Z</dcterms:modified>
</cp:coreProperties>
</file>