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Basic Parts of a Computer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a laser light to read data from or write data to CDs, DVDs and Blu-ray discs.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computer case that lies flat on a desk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computer that comes with an internal components built into the monitor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metal and plastic box that contains the main components of the computer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touch sensitive pad that lets you control the pointer by making a drawing motion with your finger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many ways to communicate with a computer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works with a video card, display images and text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commonly known as a pointing device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touchpad mouse are commonly on what type of computer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computer case that is tall and sits next to the monitor or on the floor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Parts of a Computer</dc:title>
  <dcterms:created xsi:type="dcterms:W3CDTF">2021-10-11T01:56:31Z</dcterms:created>
  <dcterms:modified xsi:type="dcterms:W3CDTF">2021-10-11T01:56:31Z</dcterms:modified>
</cp:coreProperties>
</file>