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Basic Shop 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colors which designate certain parts, hazards and other actions on equipment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condition which differs from normal, safe conditions and could result in the incidence of accident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respirator which contains its own air source or filters air through a filtration system before the user inhales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ultraviolet light and heat emitted from any arc welding or cutting process; can cause burns to the skin and eyes if proper protection is not worn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act which differs from normal, safe actions and could result in an accident or injury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supplying fresh air to a location and moving foul air away from the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condition of being safe from risk or danger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of mechanical means to facilitate air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light wave which is not visible to the human eye and causes burns to body cells; short wave light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management of a location in terms of neatness and cleanliness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Shop Safety Crossword</dc:title>
  <dcterms:created xsi:type="dcterms:W3CDTF">2021-10-11T01:57:29Z</dcterms:created>
  <dcterms:modified xsi:type="dcterms:W3CDTF">2021-10-11T01:57:29Z</dcterms:modified>
</cp:coreProperties>
</file>