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Basic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pertaining to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towards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away from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lying on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near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caudal surface of back paw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lying on belly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caudal surface of front paw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nose end of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away from the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lowermost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lying on the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uppermost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towards the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toward the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nearest the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belly or underside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farthest from the midline or structure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Terminology</dc:title>
  <dcterms:created xsi:type="dcterms:W3CDTF">2021-10-11T01:56:27Z</dcterms:created>
  <dcterms:modified xsi:type="dcterms:W3CDTF">2021-10-11T01:56:27Z</dcterms:modified>
</cp:coreProperties>
</file>