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Basic make-up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eyeliner    </w:t>
      </w:r>
      <w:r>
        <w:t xml:space="preserve">   tissues    </w:t>
      </w:r>
      <w:r>
        <w:t xml:space="preserve">   disposable applicators    </w:t>
      </w:r>
      <w:r>
        <w:t xml:space="preserve">   powder blusher    </w:t>
      </w:r>
      <w:r>
        <w:t xml:space="preserve">   sponges    </w:t>
      </w:r>
      <w:r>
        <w:t xml:space="preserve">   lipstick    </w:t>
      </w:r>
      <w:r>
        <w:t xml:space="preserve">   tools within easy reach    </w:t>
      </w:r>
      <w:r>
        <w:t xml:space="preserve">   chair with neck support    </w:t>
      </w:r>
      <w:r>
        <w:t xml:space="preserve">   cleansing milk    </w:t>
      </w:r>
      <w:r>
        <w:t xml:space="preserve">   powder eyeshadow    </w:t>
      </w:r>
      <w:r>
        <w:t xml:space="preserve">   cleansing gel    </w:t>
      </w:r>
      <w:r>
        <w:t xml:space="preserve">   powder    </w:t>
      </w:r>
      <w:r>
        <w:t xml:space="preserve">   palette    </w:t>
      </w:r>
      <w:r>
        <w:t xml:space="preserve">   cotton wool    </w:t>
      </w:r>
      <w:r>
        <w:t xml:space="preserve">   head band    </w:t>
      </w:r>
      <w:r>
        <w:t xml:space="preserve">   cleansing cream    </w:t>
      </w:r>
      <w:r>
        <w:t xml:space="preserve">   gown    </w:t>
      </w:r>
      <w:r>
        <w:t xml:space="preserve">   makeup remover    </w:t>
      </w:r>
      <w:r>
        <w:t xml:space="preserve">   cream blusher    </w:t>
      </w:r>
      <w:r>
        <w:t xml:space="preserve">   towels    </w:t>
      </w:r>
      <w:r>
        <w:t xml:space="preserve">   lip gloss    </w:t>
      </w:r>
      <w:r>
        <w:t xml:space="preserve">   mascara    </w:t>
      </w:r>
      <w:r>
        <w:t xml:space="preserve">   concealer    </w:t>
      </w:r>
      <w:r>
        <w:t xml:space="preserve">   foundation    </w:t>
      </w:r>
      <w:r>
        <w:t xml:space="preserve">   cream eyeshadow    </w:t>
      </w:r>
      <w:r>
        <w:t xml:space="preserve">   brushes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make-up</dc:title>
  <dcterms:created xsi:type="dcterms:W3CDTF">2021-10-11T01:56:29Z</dcterms:created>
  <dcterms:modified xsi:type="dcterms:W3CDTF">2021-10-11T01:56:29Z</dcterms:modified>
</cp:coreProperties>
</file>