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Basics Chapter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Temporary memory a computer uses to store information while it is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wheel on some mouse devices used to navigate through a document on-screen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feature of Microsoft Office 2016 from which you access file and program management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use of computers to collect, store, and distribute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Technology that makes communication easier and more efficient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folder stored within another folder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location on disk where you can store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unit used to measure storage capacity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software programs sold as a single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flashing vertical line that indicates where the next action will occur in the document or file on-screen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device that converts printed document into digital file formats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Fixed memory stored on a chip in a computer that provides startup and other system instructions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page through a document in order to view some part of its contents that is not currently displayed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electronic visual display that can detect the presence and location of a touch within the display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Icon,menu, or other item that is part of an on-screen 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smooth, cushioned surface on which you slide a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device that allows you to select items on-screen by pointing at them with the mouse pointer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Computers,printers, and other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file currently open and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area on-screen where a program or documents is displayed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marker on your computer screen that shows you where the next mouse action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Programs that provide the instructions for a computer or other hardware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computer device or component used to store data such as programs and files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picture used to identify and element on-screen, such as a toolbar button</w:t>
            </w:r>
          </w:p>
        </w:tc>
      </w:tr>
    </w:tbl>
    <w:p>
      <w:pPr>
        <w:pStyle w:val="WordBankLarge"/>
      </w:pPr>
      <w:r>
        <w:t xml:space="preserve">   Byte    </w:t>
      </w:r>
      <w:r>
        <w:t xml:space="preserve">   Communications technology     </w:t>
      </w:r>
      <w:r>
        <w:t xml:space="preserve">   current file    </w:t>
      </w:r>
      <w:r>
        <w:t xml:space="preserve">   Folder    </w:t>
      </w:r>
      <w:r>
        <w:t xml:space="preserve">   Hardware    </w:t>
      </w:r>
      <w:r>
        <w:t xml:space="preserve">   Mouse    </w:t>
      </w:r>
      <w:r>
        <w:t xml:space="preserve">   Icon    </w:t>
      </w:r>
      <w:r>
        <w:t xml:space="preserve">   Information Technology    </w:t>
      </w:r>
      <w:r>
        <w:t xml:space="preserve">   Insertion point    </w:t>
      </w:r>
      <w:r>
        <w:t xml:space="preserve">   Mouse pad    </w:t>
      </w:r>
      <w:r>
        <w:t xml:space="preserve">   Mouse pointer    </w:t>
      </w:r>
      <w:r>
        <w:t xml:space="preserve">   Object    </w:t>
      </w:r>
      <w:r>
        <w:t xml:space="preserve">   Random access memory     </w:t>
      </w:r>
      <w:r>
        <w:t xml:space="preserve">   Read-only memory    </w:t>
      </w:r>
      <w:r>
        <w:t xml:space="preserve">   scanner    </w:t>
      </w:r>
      <w:r>
        <w:t xml:space="preserve">   scroll    </w:t>
      </w:r>
      <w:r>
        <w:t xml:space="preserve">   scroll wheel    </w:t>
      </w:r>
      <w:r>
        <w:t xml:space="preserve">   software    </w:t>
      </w:r>
      <w:r>
        <w:t xml:space="preserve">   software suite    </w:t>
      </w:r>
      <w:r>
        <w:t xml:space="preserve">   storage     </w:t>
      </w:r>
      <w:r>
        <w:t xml:space="preserve">   Subfolder    </w:t>
      </w:r>
      <w:r>
        <w:t xml:space="preserve">   Touch screen    </w:t>
      </w:r>
      <w:r>
        <w:t xml:space="preserve">   Window    </w:t>
      </w:r>
      <w:r>
        <w:t xml:space="preserve">   Backstage 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Chapter 1 </dc:title>
  <dcterms:created xsi:type="dcterms:W3CDTF">2021-10-11T01:57:42Z</dcterms:created>
  <dcterms:modified xsi:type="dcterms:W3CDTF">2021-10-11T01:57:42Z</dcterms:modified>
</cp:coreProperties>
</file>