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Basics of Basketball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violation of touching the ball when it is either still on the rim or in the cylinder.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player known as the 5.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An act of blocking or screening a defensive player.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arc surrounding the basket.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free shot resulted from a foul.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Failure for the ball to go past the half court line within 10 seconds of being inbounded.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Unnecessary contact becoming  more excessive and showing possible intended harm to a member of the opposing team.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loss of possession to the opponent.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foul committed by the offensive player resulting in a turnover.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violation where a player interferes with a shot when it is already on route to the basket.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Unnecessary contact committed by a player against an opponent.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player represented by the number 1.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Basics of Basketball</dc:title>
  <dcterms:created xsi:type="dcterms:W3CDTF">2021-10-11T01:56:23Z</dcterms:created>
  <dcterms:modified xsi:type="dcterms:W3CDTF">2021-10-11T01:56:23Z</dcterms:modified>
</cp:coreProperties>
</file>