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NBA team that plays in 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points a free throw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basketball goes in the net without touching the 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points received for shooting inside the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hoops on an NBA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game is started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height of a the basketball nets in the NBA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rectangular floor that basketball is played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game of basketball was invented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person takes too many steps with the ball without bouncing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player jumps, controls the ball in the air and puts it through the net with their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shot taken before the game clock of a quarter expires but does not go in the basket until after the clock expires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use both hands at the same time to dribble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equipment behind the hoop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it's called when a shot is made behind the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of the first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year basketball was invented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seconds you can be in the 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quarters played in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players per team are on the court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2021-10-11T01:56:45Z</dcterms:created>
  <dcterms:modified xsi:type="dcterms:W3CDTF">2021-10-11T01:56:45Z</dcterms:modified>
</cp:coreProperties>
</file>