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Basketball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is when a player continues to dribble after allowing the ball to come to rest in one or both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ball is moved up the court by passing or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game is played on a rectangular floor called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team receives _____ points if they shoot the ball from behind the three-point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Games are played in ________ which are 12 minutes long in the NBA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 ______ holds the record for the most NBA championships won with 11 titles during his 13-year playing career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Basketball was first invented and played in ___________, 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If the offensive team puts the ball into play behind the mid-court line, they have ___seconds to get the ball over the mid-court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game is started with a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_____ is the person that brings the ball down the court and sets up offensive plays.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______ _______ have the most NBA titles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bounce the ball with both hands it is called ______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 _____ won the 2004 NbA Slam Dunk contest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basketball was made, ______ baskets were used as 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game of basketball was invented by _____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 is when a person takes too many steps without dribbling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team with the ball is called the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is when a player grabs a ball that is coming off the rim or backboard after a shot attempt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There are ____ players on each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Abasketball game consists of 2 guards, 2 forwards and a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</dc:title>
  <dcterms:created xsi:type="dcterms:W3CDTF">2021-10-11T01:56:47Z</dcterms:created>
  <dcterms:modified xsi:type="dcterms:W3CDTF">2021-10-11T01:56:47Z</dcterms:modified>
</cp:coreProperties>
</file>